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D61B87" w:rsidTr="00D25C8E">
        <w:trPr>
          <w:trHeight w:val="1296"/>
          <w:tblHeader/>
        </w:trPr>
        <w:tc>
          <w:tcPr>
            <w:tcW w:w="7996" w:type="dxa"/>
            <w:shd w:val="clear" w:color="auto" w:fill="EBEBEB" w:themeFill="background2"/>
            <w:tcMar>
              <w:left w:w="360" w:type="dxa"/>
            </w:tcMar>
            <w:vAlign w:val="center"/>
          </w:tcPr>
          <w:sdt>
            <w:sdtPr>
              <w:alias w:val="Enter Your Name:"/>
              <w:tag w:val="Enter Your Name:"/>
              <w:id w:val="1888060227"/>
              <w:placeholder>
                <w:docPart w:val="8E90569714FF4CDDBD5EC853F4434DF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4B3C74" w:rsidRPr="00D61B87" w:rsidRDefault="00DE1B04" w:rsidP="004B3C74">
                <w:pPr>
                  <w:pStyle w:val="Title"/>
                </w:pPr>
                <w:r w:rsidRPr="00D61B87">
                  <w:t>Elazar Bloom, M.A., LMFT</w:t>
                </w:r>
              </w:p>
            </w:sdtContent>
          </w:sdt>
          <w:p w:rsidR="004B3C74" w:rsidRPr="00D61B87" w:rsidRDefault="004B3C74" w:rsidP="004B3C74">
            <w:pPr>
              <w:pStyle w:val="SenderAddress"/>
              <w:rPr>
                <w:rFonts w:asciiTheme="majorHAnsi" w:hAnsiTheme="majorHAnsi"/>
              </w:rPr>
            </w:pPr>
            <w:r w:rsidRPr="00D61B87">
              <w:rPr>
                <w:rFonts w:asciiTheme="majorHAnsi" w:hAnsiTheme="majorHAnsi"/>
              </w:rPr>
              <w:t>2699 Stirling Road Suite C403E</w:t>
            </w:r>
          </w:p>
          <w:p w:rsidR="004B3C74" w:rsidRPr="00D61B87" w:rsidRDefault="004B3C74" w:rsidP="004B3C74">
            <w:pPr>
              <w:pStyle w:val="SenderAddress"/>
              <w:rPr>
                <w:rFonts w:asciiTheme="majorHAnsi" w:hAnsiTheme="majorHAnsi"/>
              </w:rPr>
            </w:pPr>
            <w:r w:rsidRPr="00D61B87">
              <w:rPr>
                <w:rFonts w:asciiTheme="majorHAnsi" w:hAnsiTheme="majorHAnsi"/>
              </w:rPr>
              <w:t>Fort Lauderdale, FL. 33312</w:t>
            </w:r>
          </w:p>
          <w:p w:rsidR="004B3C74" w:rsidRPr="00D61B87" w:rsidRDefault="004B3C74" w:rsidP="004B3C74">
            <w:pPr>
              <w:pStyle w:val="SenderAddress"/>
              <w:rPr>
                <w:rFonts w:asciiTheme="majorHAnsi" w:hAnsiTheme="majorHAnsi"/>
              </w:rPr>
            </w:pPr>
            <w:r w:rsidRPr="00D61B87">
              <w:rPr>
                <w:rFonts w:asciiTheme="majorHAnsi" w:hAnsiTheme="majorHAnsi"/>
              </w:rPr>
              <w:t xml:space="preserve">(754) 600-9040  </w:t>
            </w:r>
          </w:p>
          <w:p w:rsidR="00A36F67" w:rsidRPr="00D61B87" w:rsidRDefault="00127EB6" w:rsidP="004B3C74">
            <w:pPr>
              <w:pStyle w:val="SenderAddress"/>
              <w:rPr>
                <w:rFonts w:asciiTheme="majorHAnsi" w:hAnsiTheme="majorHAnsi"/>
              </w:rPr>
            </w:pPr>
            <w:hyperlink r:id="rId10" w:history="1">
              <w:r w:rsidR="004B3C74" w:rsidRPr="00D61B87">
                <w:rPr>
                  <w:rStyle w:val="Hyperlink"/>
                  <w:rFonts w:asciiTheme="majorHAnsi" w:hAnsiTheme="majorHAnsi"/>
                </w:rPr>
                <w:t>EB@ElazarBloom.com</w:t>
              </w:r>
            </w:hyperlink>
          </w:p>
        </w:tc>
        <w:tc>
          <w:tcPr>
            <w:tcW w:w="212" w:type="dxa"/>
            <w:shd w:val="clear" w:color="auto" w:fill="17AE92" w:themeFill="accent1"/>
            <w:vAlign w:val="center"/>
          </w:tcPr>
          <w:p w:rsidR="00A36F67" w:rsidRPr="00D61B87" w:rsidRDefault="00A36F67" w:rsidP="00F6207E">
            <w:pPr>
              <w:rPr>
                <w:rFonts w:asciiTheme="majorHAnsi" w:hAnsiTheme="majorHAnsi"/>
              </w:rPr>
            </w:pPr>
          </w:p>
        </w:tc>
        <w:tc>
          <w:tcPr>
            <w:tcW w:w="212" w:type="dxa"/>
            <w:shd w:val="clear" w:color="auto" w:fill="F7A23F" w:themeFill="accent2"/>
            <w:vAlign w:val="center"/>
          </w:tcPr>
          <w:p w:rsidR="00A36F67" w:rsidRPr="00D61B87" w:rsidRDefault="00A36F67" w:rsidP="00F6207E">
            <w:pPr>
              <w:rPr>
                <w:rFonts w:asciiTheme="majorHAnsi" w:hAnsiTheme="majorHAnsi"/>
              </w:rPr>
            </w:pPr>
          </w:p>
        </w:tc>
        <w:tc>
          <w:tcPr>
            <w:tcW w:w="940" w:type="dxa"/>
            <w:shd w:val="clear" w:color="auto" w:fill="6F7E84" w:themeFill="accent3"/>
            <w:vAlign w:val="center"/>
          </w:tcPr>
          <w:p w:rsidR="00A36F67" w:rsidRPr="00D61B87" w:rsidRDefault="00A36F67" w:rsidP="00F6207E">
            <w:pPr>
              <w:rPr>
                <w:rFonts w:asciiTheme="majorHAnsi" w:hAnsiTheme="majorHAnsi"/>
              </w:rPr>
            </w:pPr>
          </w:p>
        </w:tc>
      </w:tr>
    </w:tbl>
    <w:p w:rsidR="00DB3FEC" w:rsidRDefault="00DB3FEC" w:rsidP="00D61B87">
      <w:pPr>
        <w:shd w:val="clear" w:color="auto" w:fill="FFFFFF"/>
        <w:spacing w:before="225" w:after="225" w:line="302" w:lineRule="atLeast"/>
        <w:jc w:val="center"/>
        <w:rPr>
          <w:rFonts w:asciiTheme="majorHAnsi" w:eastAsia="Times New Roman" w:hAnsiTheme="majorHAnsi" w:cs="Times New Roman"/>
          <w:b/>
          <w:bCs/>
          <w:color w:val="464646"/>
          <w:sz w:val="24"/>
          <w:szCs w:val="24"/>
          <w:u w:val="single"/>
          <w:lang w:bidi="he-IL"/>
        </w:rPr>
      </w:pPr>
    </w:p>
    <w:p w:rsidR="00D61B87" w:rsidRPr="00D61B87" w:rsidRDefault="00D61B87" w:rsidP="00D61B87">
      <w:pPr>
        <w:shd w:val="clear" w:color="auto" w:fill="FFFFFF"/>
        <w:spacing w:before="225" w:after="225" w:line="302" w:lineRule="atLeast"/>
        <w:jc w:val="center"/>
        <w:rPr>
          <w:rFonts w:asciiTheme="majorHAnsi" w:eastAsia="Times New Roman" w:hAnsiTheme="majorHAnsi" w:cs="Times New Roman"/>
          <w:color w:val="464646"/>
          <w:sz w:val="24"/>
          <w:szCs w:val="24"/>
          <w:u w:val="single"/>
          <w:lang w:bidi="he-IL"/>
        </w:rPr>
      </w:pPr>
      <w:bookmarkStart w:id="0" w:name="_GoBack"/>
      <w:bookmarkEnd w:id="0"/>
      <w:r w:rsidRPr="00D61B87">
        <w:rPr>
          <w:rFonts w:asciiTheme="majorHAnsi" w:eastAsia="Times New Roman" w:hAnsiTheme="majorHAnsi" w:cs="Times New Roman"/>
          <w:b/>
          <w:bCs/>
          <w:color w:val="464646"/>
          <w:sz w:val="24"/>
          <w:szCs w:val="24"/>
          <w:u w:val="single"/>
          <w:lang w:bidi="he-IL"/>
        </w:rPr>
        <w:t>Separated/Divorced Parents’ Agreement Form</w:t>
      </w:r>
    </w:p>
    <w:p w:rsidR="00D61B87" w:rsidRP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sidRPr="00D61B87">
        <w:rPr>
          <w:rFonts w:asciiTheme="majorHAnsi" w:eastAsia="Times New Roman" w:hAnsiTheme="majorHAnsi" w:cs="Times New Roman"/>
          <w:color w:val="464646"/>
          <w:lang w:bidi="he-IL"/>
        </w:rPr>
        <w:t>I have brought my child __________________</w:t>
      </w:r>
      <w:r>
        <w:rPr>
          <w:rFonts w:asciiTheme="majorHAnsi" w:eastAsia="Times New Roman" w:hAnsiTheme="majorHAnsi" w:cs="Times New Roman"/>
          <w:color w:val="464646"/>
          <w:lang w:bidi="he-IL"/>
        </w:rPr>
        <w:t>____, age _______, to Elazar Bloom, LMFT</w:t>
      </w:r>
      <w:r w:rsidRPr="00D61B87">
        <w:rPr>
          <w:rFonts w:asciiTheme="majorHAnsi" w:eastAsia="Times New Roman" w:hAnsiTheme="majorHAnsi" w:cs="Times New Roman"/>
          <w:color w:val="464646"/>
          <w:lang w:bidi="he-IL"/>
        </w:rPr>
        <w:t>, for evaluation and/or treatm</w:t>
      </w:r>
      <w:r>
        <w:rPr>
          <w:rFonts w:asciiTheme="majorHAnsi" w:eastAsia="Times New Roman" w:hAnsiTheme="majorHAnsi" w:cs="Times New Roman"/>
          <w:color w:val="464646"/>
          <w:lang w:bidi="he-IL"/>
        </w:rPr>
        <w:t xml:space="preserve">ent. I understand that Mr. Bloom’s client </w:t>
      </w:r>
      <w:r w:rsidRPr="00D61B87">
        <w:rPr>
          <w:rFonts w:asciiTheme="majorHAnsi" w:eastAsia="Times New Roman" w:hAnsiTheme="majorHAnsi" w:cs="Times New Roman"/>
          <w:color w:val="464646"/>
          <w:lang w:bidi="he-IL"/>
        </w:rPr>
        <w:t>is my child – not me, any other sibling, or my spouse. This is t</w:t>
      </w:r>
      <w:r>
        <w:rPr>
          <w:rFonts w:asciiTheme="majorHAnsi" w:eastAsia="Times New Roman" w:hAnsiTheme="majorHAnsi" w:cs="Times New Roman"/>
          <w:color w:val="464646"/>
          <w:lang w:bidi="he-IL"/>
        </w:rPr>
        <w:t>rue no matter who pays Mr. Bloom</w:t>
      </w:r>
      <w:r w:rsidRPr="00D61B87">
        <w:rPr>
          <w:rFonts w:asciiTheme="majorHAnsi" w:eastAsia="Times New Roman" w:hAnsiTheme="majorHAnsi" w:cs="Times New Roman"/>
          <w:color w:val="464646"/>
          <w:lang w:bidi="he-IL"/>
        </w:rPr>
        <w:t xml:space="preserve"> for the evaluation/treatment of my child.</w:t>
      </w:r>
    </w:p>
    <w:p w:rsidR="00D61B87" w:rsidRP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I understand that Mr. Bloom</w:t>
      </w:r>
      <w:r w:rsidRPr="00D61B87">
        <w:rPr>
          <w:rFonts w:asciiTheme="majorHAnsi" w:eastAsia="Times New Roman" w:hAnsiTheme="majorHAnsi" w:cs="Times New Roman"/>
          <w:color w:val="464646"/>
          <w:lang w:bidi="he-IL"/>
        </w:rPr>
        <w:t xml:space="preserve">’s primary responsibility is my child’s </w:t>
      </w:r>
      <w:r>
        <w:rPr>
          <w:rFonts w:asciiTheme="majorHAnsi" w:eastAsia="Times New Roman" w:hAnsiTheme="majorHAnsi" w:cs="Times New Roman"/>
          <w:color w:val="464646"/>
          <w:lang w:bidi="he-IL"/>
        </w:rPr>
        <w:t>best interest and that Mr. Bloom</w:t>
      </w:r>
      <w:r w:rsidRPr="00D61B87">
        <w:rPr>
          <w:rFonts w:asciiTheme="majorHAnsi" w:eastAsia="Times New Roman" w:hAnsiTheme="majorHAnsi" w:cs="Times New Roman"/>
          <w:color w:val="464646"/>
          <w:lang w:bidi="he-IL"/>
        </w:rPr>
        <w:t xml:space="preserve"> may decide to involve me in my child’s evaluation/treatment at her sole discretion. I understand that if payment is not received promptly for services rendered by </w:t>
      </w:r>
      <w:r>
        <w:rPr>
          <w:rFonts w:asciiTheme="majorHAnsi" w:eastAsia="Times New Roman" w:hAnsiTheme="majorHAnsi" w:cs="Times New Roman"/>
          <w:color w:val="464646"/>
          <w:lang w:bidi="he-IL"/>
        </w:rPr>
        <w:t>Mr. Bloom</w:t>
      </w:r>
      <w:r w:rsidRPr="00D61B87">
        <w:rPr>
          <w:rFonts w:asciiTheme="majorHAnsi" w:eastAsia="Times New Roman" w:hAnsiTheme="majorHAnsi" w:cs="Times New Roman"/>
          <w:color w:val="464646"/>
          <w:lang w:bidi="he-IL"/>
        </w:rPr>
        <w:t xml:space="preserve"> </w:t>
      </w:r>
      <w:r w:rsidRPr="00D61B87">
        <w:rPr>
          <w:rFonts w:asciiTheme="majorHAnsi" w:eastAsia="Times New Roman" w:hAnsiTheme="majorHAnsi" w:cs="Times New Roman"/>
          <w:color w:val="464646"/>
          <w:lang w:bidi="he-IL"/>
        </w:rPr>
        <w:t xml:space="preserve">to my child, the services may be suspended or terminated at </w:t>
      </w:r>
      <w:r>
        <w:rPr>
          <w:rFonts w:asciiTheme="majorHAnsi" w:eastAsia="Times New Roman" w:hAnsiTheme="majorHAnsi" w:cs="Times New Roman"/>
          <w:color w:val="464646"/>
          <w:lang w:bidi="he-IL"/>
        </w:rPr>
        <w:t>Mr. Bloom</w:t>
      </w:r>
      <w:r>
        <w:rPr>
          <w:rFonts w:asciiTheme="majorHAnsi" w:eastAsia="Times New Roman" w:hAnsiTheme="majorHAnsi" w:cs="Times New Roman"/>
          <w:color w:val="464646"/>
          <w:lang w:bidi="he-IL"/>
        </w:rPr>
        <w:t xml:space="preserve">’s </w:t>
      </w:r>
      <w:r w:rsidRPr="00D61B87">
        <w:rPr>
          <w:rFonts w:asciiTheme="majorHAnsi" w:eastAsia="Times New Roman" w:hAnsiTheme="majorHAnsi" w:cs="Times New Roman"/>
          <w:color w:val="464646"/>
          <w:lang w:bidi="he-IL"/>
        </w:rPr>
        <w:t>sole discretion, pursuant to the ethical gu</w:t>
      </w:r>
      <w:r>
        <w:rPr>
          <w:rFonts w:asciiTheme="majorHAnsi" w:eastAsia="Times New Roman" w:hAnsiTheme="majorHAnsi" w:cs="Times New Roman"/>
          <w:color w:val="464646"/>
          <w:lang w:bidi="he-IL"/>
        </w:rPr>
        <w:t>idelines governing mental health</w:t>
      </w:r>
      <w:r w:rsidRPr="00D61B87">
        <w:rPr>
          <w:rFonts w:asciiTheme="majorHAnsi" w:eastAsia="Times New Roman" w:hAnsiTheme="majorHAnsi" w:cs="Times New Roman"/>
          <w:color w:val="464646"/>
          <w:lang w:bidi="he-IL"/>
        </w:rPr>
        <w:t xml:space="preserve"> care.</w:t>
      </w:r>
    </w:p>
    <w:p w:rsidR="00D61B87" w:rsidRP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sidRPr="00D61B87">
        <w:rPr>
          <w:rFonts w:asciiTheme="majorHAnsi" w:eastAsia="Times New Roman" w:hAnsiTheme="majorHAnsi" w:cs="Times New Roman"/>
          <w:color w:val="464646"/>
          <w:lang w:bidi="he-IL"/>
        </w:rPr>
        <w:t xml:space="preserve">I understand that </w:t>
      </w:r>
      <w:r>
        <w:rPr>
          <w:rFonts w:asciiTheme="majorHAnsi" w:eastAsia="Times New Roman" w:hAnsiTheme="majorHAnsi" w:cs="Times New Roman"/>
          <w:color w:val="464646"/>
          <w:lang w:bidi="he-IL"/>
        </w:rPr>
        <w:t>Mr. Bloom</w:t>
      </w:r>
      <w:r w:rsidRPr="00D61B87">
        <w:rPr>
          <w:rFonts w:asciiTheme="majorHAnsi" w:eastAsia="Times New Roman" w:hAnsiTheme="majorHAnsi" w:cs="Times New Roman"/>
          <w:color w:val="464646"/>
          <w:lang w:bidi="he-IL"/>
        </w:rPr>
        <w:t xml:space="preserve"> </w:t>
      </w:r>
      <w:r w:rsidRPr="00D61B87">
        <w:rPr>
          <w:rFonts w:asciiTheme="majorHAnsi" w:eastAsia="Times New Roman" w:hAnsiTheme="majorHAnsi" w:cs="Times New Roman"/>
          <w:color w:val="464646"/>
          <w:lang w:bidi="he-IL"/>
        </w:rPr>
        <w:t xml:space="preserve">is not agreeing to be an expert witness or to testify on my behalf or on the behalf of any other individual other than my child at any deposition, court proceeding, or in any other way. I understand that </w:t>
      </w:r>
      <w:r>
        <w:rPr>
          <w:rFonts w:asciiTheme="majorHAnsi" w:eastAsia="Times New Roman" w:hAnsiTheme="majorHAnsi" w:cs="Times New Roman"/>
          <w:color w:val="464646"/>
          <w:lang w:bidi="he-IL"/>
        </w:rPr>
        <w:t>Mr. Bloom</w:t>
      </w:r>
      <w:r w:rsidRPr="00D61B87">
        <w:rPr>
          <w:rFonts w:asciiTheme="majorHAnsi" w:eastAsia="Times New Roman" w:hAnsiTheme="majorHAnsi" w:cs="Times New Roman"/>
          <w:color w:val="464646"/>
          <w:lang w:bidi="he-IL"/>
        </w:rPr>
        <w:t xml:space="preserve"> </w:t>
      </w:r>
      <w:r w:rsidRPr="00D61B87">
        <w:rPr>
          <w:rFonts w:asciiTheme="majorHAnsi" w:eastAsia="Times New Roman" w:hAnsiTheme="majorHAnsi" w:cs="Times New Roman"/>
          <w:color w:val="464646"/>
          <w:lang w:bidi="he-IL"/>
        </w:rPr>
        <w:t xml:space="preserve">may or may not meet with me, my attorney, or any other party or attorney in any custodial or divorce proceeding at her sole discretion. </w:t>
      </w:r>
      <w:r>
        <w:rPr>
          <w:rFonts w:asciiTheme="majorHAnsi" w:eastAsia="Times New Roman" w:hAnsiTheme="majorHAnsi" w:cs="Times New Roman"/>
          <w:color w:val="464646"/>
          <w:lang w:bidi="he-IL"/>
        </w:rPr>
        <w:t>Mr. Bloom</w:t>
      </w:r>
      <w:r w:rsidRPr="00D61B87">
        <w:rPr>
          <w:rFonts w:asciiTheme="majorHAnsi" w:eastAsia="Times New Roman" w:hAnsiTheme="majorHAnsi" w:cs="Times New Roman"/>
          <w:color w:val="464646"/>
          <w:lang w:bidi="he-IL"/>
        </w:rPr>
        <w:t xml:space="preserve"> </w:t>
      </w:r>
      <w:r w:rsidRPr="00D61B87">
        <w:rPr>
          <w:rFonts w:asciiTheme="majorHAnsi" w:eastAsia="Times New Roman" w:hAnsiTheme="majorHAnsi" w:cs="Times New Roman"/>
          <w:color w:val="464646"/>
          <w:lang w:bidi="he-IL"/>
        </w:rPr>
        <w:t>may also charge for the receipt of any correspondence or acceptance of any telephone calls, other than those directly from the court or counsel for my child.</w:t>
      </w:r>
    </w:p>
    <w:p w:rsid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sidRPr="00D61B87">
        <w:rPr>
          <w:rFonts w:asciiTheme="majorHAnsi" w:eastAsia="Times New Roman" w:hAnsiTheme="majorHAnsi" w:cs="Times New Roman"/>
          <w:color w:val="464646"/>
          <w:lang w:bidi="he-IL"/>
        </w:rPr>
        <w:t>I have read the above paragraphs and understand them. By signing below, I agree to the above.</w:t>
      </w:r>
    </w:p>
    <w:p w:rsid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 xml:space="preserve">Signature _________________________ </w:t>
      </w:r>
    </w:p>
    <w:p w:rsid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 xml:space="preserve">Printed Name __________________________ </w:t>
      </w:r>
    </w:p>
    <w:p w:rsidR="00D61B87" w:rsidRDefault="00D61B87" w:rsidP="00D61B87">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Date _______________</w:t>
      </w:r>
    </w:p>
    <w:sectPr w:rsidR="00D61B87"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B6" w:rsidRDefault="00127EB6">
      <w:pPr>
        <w:spacing w:after="0" w:line="240" w:lineRule="auto"/>
      </w:pPr>
      <w:r>
        <w:separator/>
      </w:r>
    </w:p>
  </w:endnote>
  <w:endnote w:type="continuationSeparator" w:id="0">
    <w:p w:rsidR="00127EB6" w:rsidRDefault="0012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fldChar w:fldCharType="begin"/>
          </w:r>
          <w:r>
            <w:instrText xml:space="preserve"> PAGE   \* MERGEFORMAT </w:instrText>
          </w:r>
          <w:r>
            <w:fldChar w:fldCharType="separate"/>
          </w:r>
          <w:r w:rsidR="00D61B87">
            <w:rPr>
              <w:noProof/>
            </w:rPr>
            <w:t>2</w:t>
          </w:r>
          <w:r>
            <w:rPr>
              <w:noProof/>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B6" w:rsidRDefault="00127EB6">
      <w:pPr>
        <w:spacing w:after="0" w:line="240" w:lineRule="auto"/>
      </w:pPr>
      <w:r>
        <w:separator/>
      </w:r>
    </w:p>
  </w:footnote>
  <w:footnote w:type="continuationSeparator" w:id="0">
    <w:p w:rsidR="00127EB6" w:rsidRDefault="0012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3"/>
    <w:rsid w:val="00000A9D"/>
    <w:rsid w:val="00127EB6"/>
    <w:rsid w:val="00156EF1"/>
    <w:rsid w:val="002229ED"/>
    <w:rsid w:val="002C2563"/>
    <w:rsid w:val="00343FBB"/>
    <w:rsid w:val="0037096C"/>
    <w:rsid w:val="003D0FBD"/>
    <w:rsid w:val="00401E15"/>
    <w:rsid w:val="00480808"/>
    <w:rsid w:val="004B3C74"/>
    <w:rsid w:val="004B5284"/>
    <w:rsid w:val="00565E2F"/>
    <w:rsid w:val="005E5E2B"/>
    <w:rsid w:val="006515E8"/>
    <w:rsid w:val="006F1118"/>
    <w:rsid w:val="00741FDE"/>
    <w:rsid w:val="008347EF"/>
    <w:rsid w:val="00850750"/>
    <w:rsid w:val="00946252"/>
    <w:rsid w:val="0098300D"/>
    <w:rsid w:val="009E37DE"/>
    <w:rsid w:val="009F0B81"/>
    <w:rsid w:val="00A36F67"/>
    <w:rsid w:val="00AB1341"/>
    <w:rsid w:val="00AE267E"/>
    <w:rsid w:val="00B8163C"/>
    <w:rsid w:val="00B9569D"/>
    <w:rsid w:val="00BF473C"/>
    <w:rsid w:val="00C62B67"/>
    <w:rsid w:val="00CB2712"/>
    <w:rsid w:val="00CD5E29"/>
    <w:rsid w:val="00D25C8E"/>
    <w:rsid w:val="00D35E92"/>
    <w:rsid w:val="00D4190C"/>
    <w:rsid w:val="00D42AB6"/>
    <w:rsid w:val="00D44D4D"/>
    <w:rsid w:val="00D611FE"/>
    <w:rsid w:val="00D61B87"/>
    <w:rsid w:val="00D66811"/>
    <w:rsid w:val="00D906CA"/>
    <w:rsid w:val="00DB3FEC"/>
    <w:rsid w:val="00DB45A3"/>
    <w:rsid w:val="00DE1B04"/>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AC27"/>
  <w15:chartTrackingRefBased/>
  <w15:docId w15:val="{86880EAF-4843-422D-823D-BF54EBF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B@ElazarB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0569714FF4CDDBD5EC853F4434DF8"/>
        <w:category>
          <w:name w:val="General"/>
          <w:gallery w:val="placeholder"/>
        </w:category>
        <w:types>
          <w:type w:val="bbPlcHdr"/>
        </w:types>
        <w:behaviors>
          <w:behavior w:val="content"/>
        </w:behaviors>
        <w:guid w:val="{DBAEFBF5-AFC0-404F-88C8-252CBE753687}"/>
      </w:docPartPr>
      <w:docPartBody>
        <w:p w:rsidR="009263E1" w:rsidRDefault="00F44222" w:rsidP="00F44222">
          <w:pPr>
            <w:pStyle w:val="8E90569714FF4CDDBD5EC853F4434DF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F6"/>
    <w:rsid w:val="000E6FF6"/>
    <w:rsid w:val="006B438B"/>
    <w:rsid w:val="009263E1"/>
    <w:rsid w:val="00B440C9"/>
    <w:rsid w:val="00C77F59"/>
    <w:rsid w:val="00F44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413D4804B436FA179D890B1DA725D">
    <w:name w:val="4CA413D4804B436FA179D890B1DA725D"/>
  </w:style>
  <w:style w:type="paragraph" w:customStyle="1" w:styleId="28BD0D96159A43A9A9B91A6F99928359">
    <w:name w:val="28BD0D96159A43A9A9B91A6F99928359"/>
  </w:style>
  <w:style w:type="paragraph" w:customStyle="1" w:styleId="2883D8D50793407A82A99BAF191C3DDD">
    <w:name w:val="2883D8D50793407A82A99BAF191C3DDD"/>
  </w:style>
  <w:style w:type="paragraph" w:customStyle="1" w:styleId="928A2B6592314575840D39F515958947">
    <w:name w:val="928A2B6592314575840D39F515958947"/>
  </w:style>
  <w:style w:type="paragraph" w:customStyle="1" w:styleId="FE08B812CFFF4822A52F8C8FCDB80F23">
    <w:name w:val="FE08B812CFFF4822A52F8C8FCDB80F23"/>
  </w:style>
  <w:style w:type="paragraph" w:customStyle="1" w:styleId="A1350B4E380D4FBBB9AE6987916173B4">
    <w:name w:val="A1350B4E380D4FBBB9AE6987916173B4"/>
  </w:style>
  <w:style w:type="paragraph" w:customStyle="1" w:styleId="A20BF5FD3EBF4363BC0E7A6D9615DEE7">
    <w:name w:val="A20BF5FD3EBF4363BC0E7A6D9615DEE7"/>
  </w:style>
  <w:style w:type="paragraph" w:customStyle="1" w:styleId="1DB274DA3FE2425F863F027FBABE9724">
    <w:name w:val="1DB274DA3FE2425F863F027FBABE9724"/>
  </w:style>
  <w:style w:type="paragraph" w:customStyle="1" w:styleId="695ED04670D041AC90553A9690B66F4B">
    <w:name w:val="695ED04670D041AC90553A9690B66F4B"/>
  </w:style>
  <w:style w:type="paragraph" w:customStyle="1" w:styleId="3A3EF1D74D67435091BBA56406AF1FD1">
    <w:name w:val="3A3EF1D74D67435091BBA56406AF1FD1"/>
  </w:style>
  <w:style w:type="paragraph" w:customStyle="1" w:styleId="AD31AF0208104A1E9B43634BDB8019E0">
    <w:name w:val="AD31AF0208104A1E9B43634BDB8019E0"/>
  </w:style>
  <w:style w:type="paragraph" w:customStyle="1" w:styleId="07954E3FC7DF4228969D72408180E9DA">
    <w:name w:val="07954E3FC7DF4228969D72408180E9DA"/>
  </w:style>
  <w:style w:type="paragraph" w:customStyle="1" w:styleId="8E90569714FF4CDDBD5EC853F4434DF8">
    <w:name w:val="8E90569714FF4CDDBD5EC853F4434DF8"/>
    <w:rsid w:val="00F4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Bloom</dc:creator>
  <cp:keywords/>
  <cp:lastModifiedBy>Elazar Bloom</cp:lastModifiedBy>
  <cp:revision>2</cp:revision>
  <dcterms:created xsi:type="dcterms:W3CDTF">2017-07-18T20:21:00Z</dcterms:created>
  <dcterms:modified xsi:type="dcterms:W3CDTF">2017-07-18T20:21:00Z</dcterms:modified>
  <cp:contentStatus>Elazar Bloom, M.A., LMFT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