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7996"/>
        <w:gridCol w:w="212"/>
        <w:gridCol w:w="212"/>
        <w:gridCol w:w="940"/>
      </w:tblGrid>
      <w:tr w:rsidR="00A36F67" w:rsidRPr="00477537" w:rsidTr="00D25C8E">
        <w:trPr>
          <w:trHeight w:val="1296"/>
          <w:tblHeader/>
        </w:trPr>
        <w:tc>
          <w:tcPr>
            <w:tcW w:w="7996" w:type="dxa"/>
            <w:shd w:val="clear" w:color="auto" w:fill="EBEBEB" w:themeFill="background2"/>
            <w:tcMar>
              <w:left w:w="360" w:type="dxa"/>
            </w:tcMar>
            <w:vAlign w:val="center"/>
          </w:tcPr>
          <w:p w:rsidR="00A36F67" w:rsidRPr="00477537" w:rsidRDefault="00262D06" w:rsidP="00D611FE">
            <w:pPr>
              <w:pStyle w:val="Title"/>
            </w:pPr>
            <w:r>
              <w:t xml:space="preserve">Rabbi </w:t>
            </w:r>
            <w:sdt>
              <w:sdtPr>
                <w:alias w:val="Enter Your Name:"/>
                <w:tag w:val="Enter Your Name:"/>
                <w:id w:val="1888060227"/>
                <w:placeholder>
                  <w:docPart w:val="E875AE32B1C747E485D18B38ABBDB61E"/>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EB0B4D" w:rsidRPr="00477537">
                  <w:t>Elazar Bloom, M.A. LMFT</w:t>
                </w:r>
              </w:sdtContent>
            </w:sdt>
          </w:p>
          <w:p w:rsidR="00A36F67" w:rsidRPr="00477537" w:rsidRDefault="00EB0B4D" w:rsidP="00343FBB">
            <w:pPr>
              <w:pStyle w:val="SenderAddress"/>
              <w:rPr>
                <w:rFonts w:asciiTheme="majorHAnsi" w:hAnsiTheme="majorHAnsi"/>
              </w:rPr>
            </w:pPr>
            <w:r w:rsidRPr="00477537">
              <w:rPr>
                <w:rFonts w:asciiTheme="majorHAnsi" w:hAnsiTheme="majorHAnsi"/>
              </w:rPr>
              <w:t>2699 Stirling Road Suite C403E</w:t>
            </w:r>
          </w:p>
          <w:p w:rsidR="00EB0B4D" w:rsidRPr="00477537" w:rsidRDefault="00EB0B4D" w:rsidP="00343FBB">
            <w:pPr>
              <w:pStyle w:val="SenderAddress"/>
              <w:rPr>
                <w:rFonts w:asciiTheme="majorHAnsi" w:hAnsiTheme="majorHAnsi"/>
              </w:rPr>
            </w:pPr>
            <w:r w:rsidRPr="00477537">
              <w:rPr>
                <w:rFonts w:asciiTheme="majorHAnsi" w:hAnsiTheme="majorHAnsi"/>
              </w:rPr>
              <w:t>Fort Lauderdale, FL. 33312</w:t>
            </w:r>
          </w:p>
          <w:p w:rsidR="00A36F67" w:rsidRPr="00477537" w:rsidRDefault="00EB0B4D" w:rsidP="00343FBB">
            <w:pPr>
              <w:pStyle w:val="SenderAddress"/>
              <w:rPr>
                <w:rFonts w:asciiTheme="majorHAnsi" w:hAnsiTheme="majorHAnsi"/>
              </w:rPr>
            </w:pPr>
            <w:r w:rsidRPr="00477537">
              <w:rPr>
                <w:rFonts w:asciiTheme="majorHAnsi" w:hAnsiTheme="majorHAnsi"/>
              </w:rPr>
              <w:t>(754) 600-9040</w:t>
            </w:r>
            <w:r w:rsidR="00A36F67" w:rsidRPr="00477537">
              <w:rPr>
                <w:rFonts w:asciiTheme="majorHAnsi" w:hAnsiTheme="majorHAnsi"/>
              </w:rPr>
              <w:t xml:space="preserve">  </w:t>
            </w:r>
          </w:p>
          <w:p w:rsidR="00EB0B4D" w:rsidRPr="00477537" w:rsidRDefault="00146F07" w:rsidP="00343FBB">
            <w:pPr>
              <w:pStyle w:val="SenderAddress"/>
              <w:rPr>
                <w:rFonts w:asciiTheme="majorHAnsi" w:hAnsiTheme="majorHAnsi"/>
              </w:rPr>
            </w:pPr>
            <w:hyperlink r:id="rId10" w:history="1">
              <w:r w:rsidR="0001726D" w:rsidRPr="00E84010">
                <w:rPr>
                  <w:rStyle w:val="Hyperlink"/>
                  <w:rFonts w:asciiTheme="majorHAnsi" w:hAnsiTheme="majorHAnsi"/>
                </w:rPr>
                <w:t>REB@ElazarBloom.com</w:t>
              </w:r>
            </w:hyperlink>
            <w:r w:rsidR="00EB0B4D" w:rsidRPr="00477537">
              <w:rPr>
                <w:rFonts w:asciiTheme="majorHAnsi" w:hAnsiTheme="majorHAnsi"/>
              </w:rPr>
              <w:t xml:space="preserve"> </w:t>
            </w:r>
          </w:p>
        </w:tc>
        <w:tc>
          <w:tcPr>
            <w:tcW w:w="212" w:type="dxa"/>
            <w:shd w:val="clear" w:color="auto" w:fill="17AE92" w:themeFill="accent1"/>
            <w:vAlign w:val="center"/>
          </w:tcPr>
          <w:p w:rsidR="00A36F67" w:rsidRPr="00477537" w:rsidRDefault="00A36F67" w:rsidP="00F6207E">
            <w:pPr>
              <w:rPr>
                <w:rFonts w:asciiTheme="majorHAnsi" w:hAnsiTheme="majorHAnsi"/>
              </w:rPr>
            </w:pPr>
          </w:p>
        </w:tc>
        <w:tc>
          <w:tcPr>
            <w:tcW w:w="212" w:type="dxa"/>
            <w:shd w:val="clear" w:color="auto" w:fill="F7A23F" w:themeFill="accent2"/>
            <w:vAlign w:val="center"/>
          </w:tcPr>
          <w:p w:rsidR="00A36F67" w:rsidRPr="00477537" w:rsidRDefault="00A36F67" w:rsidP="00F6207E">
            <w:pPr>
              <w:rPr>
                <w:rFonts w:asciiTheme="majorHAnsi" w:hAnsiTheme="majorHAnsi"/>
              </w:rPr>
            </w:pPr>
          </w:p>
        </w:tc>
        <w:tc>
          <w:tcPr>
            <w:tcW w:w="940" w:type="dxa"/>
            <w:shd w:val="clear" w:color="auto" w:fill="6F7E84" w:themeFill="accent3"/>
            <w:vAlign w:val="center"/>
          </w:tcPr>
          <w:p w:rsidR="00A36F67" w:rsidRPr="00477537" w:rsidRDefault="00A36F67" w:rsidP="00F6207E">
            <w:pPr>
              <w:rPr>
                <w:rFonts w:asciiTheme="majorHAnsi" w:hAnsiTheme="majorHAnsi"/>
              </w:rPr>
            </w:pPr>
          </w:p>
        </w:tc>
      </w:tr>
    </w:tbl>
    <w:p w:rsidR="00EB0B4D" w:rsidRPr="00EB0B4D" w:rsidRDefault="00C040D5" w:rsidP="00C040D5">
      <w:pPr>
        <w:shd w:val="clear" w:color="auto" w:fill="FFFFFF"/>
        <w:spacing w:before="225" w:after="225" w:line="302" w:lineRule="atLeast"/>
        <w:jc w:val="center"/>
        <w:rPr>
          <w:rFonts w:asciiTheme="majorHAnsi" w:eastAsia="Times New Roman" w:hAnsiTheme="majorHAnsi" w:cs="Times New Roman"/>
          <w:color w:val="464646"/>
          <w:u w:val="single"/>
          <w:lang w:bidi="he-IL"/>
        </w:rPr>
      </w:pPr>
      <w:r w:rsidRPr="00477537">
        <w:rPr>
          <w:rFonts w:asciiTheme="majorHAnsi" w:eastAsia="Times New Roman" w:hAnsiTheme="majorHAnsi" w:cs="Times New Roman"/>
          <w:b/>
          <w:bCs/>
          <w:color w:val="464646"/>
          <w:u w:val="single"/>
          <w:lang w:bidi="he-IL"/>
        </w:rPr>
        <w:t xml:space="preserve">THERAPIST </w:t>
      </w:r>
      <w:r w:rsidR="00EB0B4D" w:rsidRPr="00477537">
        <w:rPr>
          <w:rFonts w:asciiTheme="majorHAnsi" w:eastAsia="Times New Roman" w:hAnsiTheme="majorHAnsi" w:cs="Times New Roman"/>
          <w:b/>
          <w:bCs/>
          <w:color w:val="464646"/>
          <w:u w:val="single"/>
          <w:lang w:bidi="he-IL"/>
        </w:rPr>
        <w:t>-</w:t>
      </w:r>
      <w:r w:rsidRPr="00477537">
        <w:rPr>
          <w:rFonts w:asciiTheme="majorHAnsi" w:eastAsia="Times New Roman" w:hAnsiTheme="majorHAnsi" w:cs="Times New Roman"/>
          <w:b/>
          <w:bCs/>
          <w:color w:val="464646"/>
          <w:u w:val="single"/>
          <w:lang w:bidi="he-IL"/>
        </w:rPr>
        <w:t xml:space="preserve"> </w:t>
      </w:r>
      <w:r w:rsidR="00EB0B4D" w:rsidRPr="00477537">
        <w:rPr>
          <w:rFonts w:asciiTheme="majorHAnsi" w:eastAsia="Times New Roman" w:hAnsiTheme="majorHAnsi" w:cs="Times New Roman"/>
          <w:b/>
          <w:bCs/>
          <w:color w:val="464646"/>
          <w:u w:val="single"/>
          <w:lang w:bidi="he-IL"/>
        </w:rPr>
        <w:t>CLIENT SERVICE AGREEMENT</w:t>
      </w:r>
    </w:p>
    <w:p w:rsidR="00EB0B4D" w:rsidRPr="00EB0B4D" w:rsidRDefault="00EB0B4D" w:rsidP="00EB0B4D">
      <w:pPr>
        <w:shd w:val="clear" w:color="auto" w:fill="FFFFFF"/>
        <w:spacing w:before="225" w:after="225" w:line="302" w:lineRule="atLeast"/>
        <w:rPr>
          <w:rFonts w:asciiTheme="majorHAnsi" w:eastAsia="Times New Roman" w:hAnsiTheme="majorHAnsi" w:cs="Times New Roman"/>
          <w:color w:val="464646"/>
          <w:lang w:bidi="he-IL"/>
        </w:rPr>
      </w:pPr>
      <w:r w:rsidRPr="00EB0B4D">
        <w:rPr>
          <w:rFonts w:asciiTheme="majorHAnsi" w:eastAsia="Times New Roman" w:hAnsiTheme="majorHAnsi" w:cs="Times New Roman"/>
          <w:color w:val="464646"/>
          <w:lang w:bidi="he-IL"/>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A041E6" w:rsidRPr="00477537" w:rsidRDefault="00F317CF" w:rsidP="00A041E6">
      <w:pPr>
        <w:shd w:val="clear" w:color="auto" w:fill="FFFFFF"/>
        <w:spacing w:before="225" w:after="225" w:line="302" w:lineRule="atLeast"/>
        <w:rPr>
          <w:rFonts w:asciiTheme="majorHAnsi" w:eastAsia="Times New Roman" w:hAnsiTheme="majorHAnsi" w:cs="Times New Roman"/>
          <w:b/>
          <w:bCs/>
          <w:color w:val="464646"/>
          <w:lang w:bidi="he-IL"/>
        </w:rPr>
      </w:pPr>
      <w:r>
        <w:rPr>
          <w:rFonts w:asciiTheme="majorHAnsi" w:eastAsia="Times New Roman" w:hAnsiTheme="majorHAnsi" w:cs="Times New Roman"/>
          <w:b/>
          <w:bCs/>
          <w:color w:val="464646"/>
          <w:u w:val="single"/>
          <w:lang w:bidi="he-IL"/>
        </w:rPr>
        <w:t xml:space="preserve">PSYCHOTHERAPY </w:t>
      </w:r>
    </w:p>
    <w:p w:rsidR="00EB0B4D" w:rsidRPr="00EB0B4D" w:rsidRDefault="00EB0B4D" w:rsidP="00A041E6">
      <w:pPr>
        <w:shd w:val="clear" w:color="auto" w:fill="FFFFFF"/>
        <w:spacing w:before="225" w:after="225" w:line="302" w:lineRule="atLeast"/>
        <w:rPr>
          <w:rFonts w:asciiTheme="majorHAnsi" w:eastAsia="Times New Roman" w:hAnsiTheme="majorHAnsi" w:cs="Times New Roman"/>
          <w:color w:val="464646"/>
          <w:lang w:bidi="he-IL"/>
        </w:rPr>
      </w:pPr>
      <w:r w:rsidRPr="00EB0B4D">
        <w:rPr>
          <w:rFonts w:asciiTheme="majorHAnsi" w:eastAsia="Times New Roman" w:hAnsiTheme="majorHAnsi" w:cs="Times New Roman"/>
          <w:color w:val="464646"/>
          <w:lang w:bidi="he-IL"/>
        </w:rP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rsidR="00EB0B4D" w:rsidRPr="00EB0B4D" w:rsidRDefault="00EB0B4D" w:rsidP="00EB0B4D">
      <w:pPr>
        <w:shd w:val="clear" w:color="auto" w:fill="FFFFFF"/>
        <w:spacing w:before="225" w:after="225" w:line="302" w:lineRule="atLeast"/>
        <w:rPr>
          <w:rFonts w:asciiTheme="majorHAnsi" w:eastAsia="Times New Roman" w:hAnsiTheme="majorHAnsi" w:cs="Times New Roman"/>
          <w:color w:val="464646"/>
          <w:lang w:bidi="he-IL"/>
        </w:rPr>
      </w:pPr>
      <w:r w:rsidRPr="00EB0B4D">
        <w:rPr>
          <w:rFonts w:asciiTheme="majorHAnsi" w:eastAsia="Times New Roman" w:hAnsiTheme="majorHAnsi" w:cs="Times New Roman"/>
          <w:color w:val="464646"/>
          <w:lang w:bidi="he-IL"/>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w:t>
      </w:r>
      <w:r w:rsidR="005D1BA4" w:rsidRPr="00477537">
        <w:rPr>
          <w:rFonts w:asciiTheme="majorHAnsi" w:eastAsia="Times New Roman" w:hAnsiTheme="majorHAnsi" w:cs="Times New Roman"/>
          <w:color w:val="464646"/>
          <w:lang w:bidi="he-IL"/>
        </w:rPr>
        <w:t xml:space="preserve"> active effort on your part. In </w:t>
      </w:r>
      <w:r w:rsidRPr="00EB0B4D">
        <w:rPr>
          <w:rFonts w:asciiTheme="majorHAnsi" w:eastAsia="Times New Roman" w:hAnsiTheme="majorHAnsi" w:cs="Times New Roman"/>
          <w:color w:val="464646"/>
          <w:lang w:bidi="he-IL"/>
        </w:rPr>
        <w:t xml:space="preserve">order to be most successful, you will have to work on </w:t>
      </w:r>
      <w:r w:rsidR="002811AD">
        <w:rPr>
          <w:rFonts w:asciiTheme="majorHAnsi" w:eastAsia="Times New Roman" w:hAnsiTheme="majorHAnsi" w:cs="Times New Roman"/>
          <w:color w:val="464646"/>
          <w:lang w:bidi="he-IL"/>
        </w:rPr>
        <w:t xml:space="preserve">the </w:t>
      </w:r>
      <w:r w:rsidRPr="00EB0B4D">
        <w:rPr>
          <w:rFonts w:asciiTheme="majorHAnsi" w:eastAsia="Times New Roman" w:hAnsiTheme="majorHAnsi" w:cs="Times New Roman"/>
          <w:color w:val="464646"/>
          <w:lang w:bidi="he-IL"/>
        </w:rPr>
        <w:t>things we discuss outside of sessions.</w:t>
      </w:r>
    </w:p>
    <w:p w:rsidR="00EB0B4D" w:rsidRPr="00EB0B4D" w:rsidRDefault="002811AD" w:rsidP="00EB0B4D">
      <w:pPr>
        <w:shd w:val="clear" w:color="auto" w:fill="FFFFFF"/>
        <w:spacing w:before="225" w:after="225" w:line="302" w:lineRule="atLeast"/>
        <w:rPr>
          <w:rFonts w:asciiTheme="majorHAnsi" w:eastAsia="Times New Roman" w:hAnsiTheme="majorHAnsi" w:cs="Times New Roman"/>
          <w:color w:val="464646"/>
          <w:lang w:bidi="he-IL"/>
        </w:rPr>
      </w:pPr>
      <w:r>
        <w:rPr>
          <w:rFonts w:asciiTheme="majorHAnsi" w:eastAsia="Times New Roman" w:hAnsiTheme="majorHAnsi" w:cs="Times New Roman"/>
          <w:color w:val="464646"/>
          <w:lang w:bidi="he-IL"/>
        </w:rPr>
        <w:t>The first 1-3</w:t>
      </w:r>
      <w:r w:rsidR="00EB0B4D" w:rsidRPr="00EB0B4D">
        <w:rPr>
          <w:rFonts w:asciiTheme="majorHAnsi" w:eastAsia="Times New Roman" w:hAnsiTheme="majorHAnsi" w:cs="Times New Roman"/>
          <w:color w:val="464646"/>
          <w:lang w:bidi="he-IL"/>
        </w:rPr>
        <w:t xml:space="preserve"> sessions will involve a comprehensive 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w:t>
      </w:r>
      <w:r w:rsidR="00EB0B4D" w:rsidRPr="00EB0B4D">
        <w:rPr>
          <w:rFonts w:asciiTheme="majorHAnsi" w:eastAsia="Times New Roman" w:hAnsiTheme="majorHAnsi" w:cs="Times New Roman"/>
          <w:color w:val="464646"/>
          <w:lang w:bidi="he-IL"/>
        </w:rPr>
        <w:lastRenderedPageBreak/>
        <w:t>you feel comfortable working with me. If you have questions about my procedures, we should discuss them whenever they arise. If your doubts persist, I will be happy to help you set up a meeting with another mental health professional for a second opinion.</w:t>
      </w:r>
    </w:p>
    <w:p w:rsidR="00A041E6" w:rsidRPr="00477537" w:rsidRDefault="00A041E6" w:rsidP="00A041E6">
      <w:pPr>
        <w:shd w:val="clear" w:color="auto" w:fill="FFFFFF"/>
        <w:spacing w:before="225" w:after="225" w:line="302" w:lineRule="atLeast"/>
        <w:rPr>
          <w:rFonts w:asciiTheme="majorHAnsi" w:eastAsia="Times New Roman" w:hAnsiTheme="majorHAnsi" w:cs="Times New Roman"/>
          <w:b/>
          <w:bCs/>
          <w:color w:val="464646"/>
          <w:u w:val="single"/>
          <w:lang w:bidi="he-IL"/>
        </w:rPr>
      </w:pPr>
      <w:r w:rsidRPr="00477537">
        <w:rPr>
          <w:rFonts w:asciiTheme="majorHAnsi" w:eastAsia="Times New Roman" w:hAnsiTheme="majorHAnsi" w:cs="Times New Roman"/>
          <w:b/>
          <w:bCs/>
          <w:color w:val="464646"/>
          <w:u w:val="single"/>
          <w:lang w:bidi="he-IL"/>
        </w:rPr>
        <w:t>APPOINTMENTS</w:t>
      </w:r>
    </w:p>
    <w:p w:rsidR="00EB0B4D" w:rsidRPr="00EB0B4D" w:rsidRDefault="00EB0B4D" w:rsidP="00A041E6">
      <w:pPr>
        <w:shd w:val="clear" w:color="auto" w:fill="FFFFFF"/>
        <w:spacing w:before="225" w:after="225" w:line="302" w:lineRule="atLeast"/>
        <w:rPr>
          <w:rFonts w:asciiTheme="majorHAnsi" w:eastAsia="Times New Roman" w:hAnsiTheme="majorHAnsi" w:cs="Times New Roman"/>
          <w:color w:val="464646"/>
          <w:lang w:bidi="he-IL"/>
        </w:rPr>
      </w:pPr>
      <w:r w:rsidRPr="00EB0B4D">
        <w:rPr>
          <w:rFonts w:asciiTheme="majorHAnsi" w:eastAsia="Times New Roman" w:hAnsiTheme="majorHAnsi" w:cs="Times New Roman"/>
          <w:color w:val="464646"/>
          <w:lang w:bidi="he-IL"/>
        </w:rPr>
        <w:t xml:space="preserve">Appointments will ordinarily be 45-50 minutes in duration, once per week at a time we agree on, although some sessions may be more or less frequent as needed. The time scheduled for your appointment is assigned to you and you alone. If you need to cancel or reschedule a session, I ask that you provide me with </w:t>
      </w:r>
      <w:r w:rsidR="00204F9C">
        <w:rPr>
          <w:rFonts w:asciiTheme="majorHAnsi" w:eastAsia="Times New Roman" w:hAnsiTheme="majorHAnsi" w:cs="Times New Roman"/>
          <w:color w:val="464646"/>
          <w:lang w:bidi="he-IL"/>
        </w:rPr>
        <w:t xml:space="preserve">a 24 hour </w:t>
      </w:r>
      <w:r w:rsidRPr="00EB0B4D">
        <w:rPr>
          <w:rFonts w:asciiTheme="majorHAnsi" w:eastAsia="Times New Roman" w:hAnsiTheme="majorHAnsi" w:cs="Times New Roman"/>
          <w:color w:val="464646"/>
          <w:lang w:bidi="he-IL"/>
        </w:rPr>
        <w:t>notice. If you miss a session wit</w:t>
      </w:r>
      <w:r w:rsidR="002811AD">
        <w:rPr>
          <w:rFonts w:asciiTheme="majorHAnsi" w:eastAsia="Times New Roman" w:hAnsiTheme="majorHAnsi" w:cs="Times New Roman"/>
          <w:color w:val="464646"/>
          <w:lang w:bidi="he-IL"/>
        </w:rPr>
        <w:t xml:space="preserve">hout canceling, or cancel without giving me </w:t>
      </w:r>
      <w:r w:rsidR="00204F9C">
        <w:rPr>
          <w:rFonts w:asciiTheme="majorHAnsi" w:eastAsia="Times New Roman" w:hAnsiTheme="majorHAnsi" w:cs="Times New Roman"/>
          <w:color w:val="464646"/>
          <w:lang w:bidi="he-IL"/>
        </w:rPr>
        <w:t xml:space="preserve">a </w:t>
      </w:r>
      <w:r w:rsidR="00A041E6" w:rsidRPr="00477537">
        <w:rPr>
          <w:rFonts w:asciiTheme="majorHAnsi" w:eastAsia="Times New Roman" w:hAnsiTheme="majorHAnsi" w:cs="Times New Roman"/>
          <w:color w:val="464646"/>
          <w:lang w:bidi="he-IL"/>
        </w:rPr>
        <w:t>24 hour</w:t>
      </w:r>
      <w:r w:rsidR="00204F9C">
        <w:rPr>
          <w:rFonts w:asciiTheme="majorHAnsi" w:eastAsia="Times New Roman" w:hAnsiTheme="majorHAnsi" w:cs="Times New Roman"/>
          <w:color w:val="464646"/>
          <w:lang w:bidi="he-IL"/>
        </w:rPr>
        <w:t xml:space="preserve"> </w:t>
      </w:r>
      <w:r w:rsidR="00A041E6" w:rsidRPr="00477537">
        <w:rPr>
          <w:rFonts w:asciiTheme="majorHAnsi" w:eastAsia="Times New Roman" w:hAnsiTheme="majorHAnsi" w:cs="Times New Roman"/>
          <w:color w:val="464646"/>
          <w:lang w:bidi="he-IL"/>
        </w:rPr>
        <w:t>notice, I expect to be</w:t>
      </w:r>
      <w:r w:rsidR="0001726D">
        <w:rPr>
          <w:rFonts w:asciiTheme="majorHAnsi" w:eastAsia="Times New Roman" w:hAnsiTheme="majorHAnsi" w:cs="Times New Roman"/>
          <w:color w:val="464646"/>
          <w:lang w:bidi="he-IL"/>
        </w:rPr>
        <w:t xml:space="preserve"> reimbursed for my time at </w:t>
      </w:r>
      <w:r w:rsidR="00A041E6" w:rsidRPr="00477537">
        <w:rPr>
          <w:rFonts w:asciiTheme="majorHAnsi" w:eastAsia="Times New Roman" w:hAnsiTheme="majorHAnsi" w:cs="Times New Roman"/>
          <w:color w:val="464646"/>
          <w:lang w:bidi="he-IL"/>
        </w:rPr>
        <w:t xml:space="preserve">the standard fee. </w:t>
      </w:r>
      <w:r w:rsidRPr="00EB0B4D">
        <w:rPr>
          <w:rFonts w:asciiTheme="majorHAnsi" w:eastAsia="Times New Roman" w:hAnsiTheme="majorHAnsi" w:cs="Times New Roman"/>
          <w:color w:val="464646"/>
          <w:lang w:bidi="he-IL"/>
        </w:rPr>
        <w:t>If it is possible, I will try to find another time to reschedule the appointment. In addition, you are responsible for coming to your session on time; if you are late, your appointment will still need to end on time.</w:t>
      </w:r>
    </w:p>
    <w:p w:rsidR="00A041E6" w:rsidRPr="00477537" w:rsidRDefault="00EB0B4D" w:rsidP="00EB0B4D">
      <w:pPr>
        <w:shd w:val="clear" w:color="auto" w:fill="FFFFFF"/>
        <w:spacing w:before="225" w:after="225" w:line="302" w:lineRule="atLeast"/>
        <w:rPr>
          <w:rFonts w:asciiTheme="majorHAnsi" w:eastAsia="Times New Roman" w:hAnsiTheme="majorHAnsi" w:cs="Times New Roman"/>
          <w:color w:val="464646"/>
          <w:lang w:bidi="he-IL"/>
        </w:rPr>
      </w:pPr>
      <w:r w:rsidRPr="00EB0B4D">
        <w:rPr>
          <w:rFonts w:asciiTheme="majorHAnsi" w:eastAsia="Times New Roman" w:hAnsiTheme="majorHAnsi" w:cs="Times New Roman"/>
          <w:b/>
          <w:bCs/>
          <w:color w:val="464646"/>
          <w:u w:val="single"/>
          <w:lang w:bidi="he-IL"/>
        </w:rPr>
        <w:t>PROFESSIONAL FEES</w:t>
      </w:r>
    </w:p>
    <w:p w:rsidR="00EB0B4D" w:rsidRPr="00EB0B4D" w:rsidRDefault="00A041E6" w:rsidP="00EB0B4D">
      <w:pPr>
        <w:shd w:val="clear" w:color="auto" w:fill="FFFFFF"/>
        <w:spacing w:before="225" w:after="225" w:line="302" w:lineRule="atLeast"/>
        <w:rPr>
          <w:rFonts w:asciiTheme="majorHAnsi" w:eastAsia="Times New Roman" w:hAnsiTheme="majorHAnsi" w:cs="Times New Roman"/>
          <w:color w:val="464646"/>
          <w:lang w:bidi="he-IL"/>
        </w:rPr>
      </w:pPr>
      <w:r w:rsidRPr="002811AD">
        <w:rPr>
          <w:rFonts w:asciiTheme="majorHAnsi" w:eastAsia="Times New Roman" w:hAnsiTheme="majorHAnsi" w:cs="Times New Roman"/>
          <w:b/>
          <w:bCs/>
          <w:color w:val="464646"/>
          <w:lang w:bidi="he-IL"/>
        </w:rPr>
        <w:t>The standard fee for a session is $150.00</w:t>
      </w:r>
      <w:r w:rsidR="00EB0B4D" w:rsidRPr="00EB0B4D">
        <w:rPr>
          <w:rFonts w:asciiTheme="majorHAnsi" w:eastAsia="Times New Roman" w:hAnsiTheme="majorHAnsi" w:cs="Times New Roman"/>
          <w:b/>
          <w:bCs/>
          <w:color w:val="464646"/>
          <w:lang w:bidi="he-IL"/>
        </w:rPr>
        <w:t>. </w:t>
      </w:r>
      <w:r w:rsidR="00EB0B4D" w:rsidRPr="00EB0B4D">
        <w:rPr>
          <w:rFonts w:asciiTheme="majorHAnsi" w:eastAsia="Times New Roman" w:hAnsiTheme="majorHAnsi" w:cs="Times New Roman"/>
          <w:color w:val="464646"/>
          <w:lang w:bidi="he-IL"/>
        </w:rPr>
        <w:t xml:space="preserve"> You are responsible for paying at the time of your session unless prior arrangements have been made. Payment must be made by check or cash; I am not able to process credit card charges as payment. Any checks returned to my office are subject to an additional fee of up to $25.00 to cover the bank fee that I incur. If you refuse to pay your debt, I reserve the right to use an attorney or collection agency to secure payment.</w:t>
      </w:r>
    </w:p>
    <w:p w:rsidR="00477537" w:rsidRPr="00477537" w:rsidRDefault="00EB0B4D" w:rsidP="00477537">
      <w:pPr>
        <w:shd w:val="clear" w:color="auto" w:fill="FFFFFF"/>
        <w:spacing w:before="225" w:after="225" w:line="302" w:lineRule="atLeast"/>
        <w:rPr>
          <w:rFonts w:asciiTheme="majorHAnsi" w:eastAsia="Times New Roman" w:hAnsiTheme="majorHAnsi" w:cs="Times New Roman"/>
          <w:color w:val="464646"/>
          <w:lang w:bidi="he-IL"/>
        </w:rPr>
      </w:pPr>
      <w:r w:rsidRPr="00EB0B4D">
        <w:rPr>
          <w:rFonts w:asciiTheme="majorHAnsi" w:eastAsia="Times New Roman" w:hAnsiTheme="majorHAnsi" w:cs="Times New Roman"/>
          <w:color w:val="464646"/>
          <w:lang w:bidi="he-IL"/>
        </w:rPr>
        <w:t>In addition to weekly appointments, it is my practice to charge this amount on a prorated basis (I will break down the hourly cost) for other professional services that you may require such as report writi</w:t>
      </w:r>
      <w:r w:rsidR="00A041E6" w:rsidRPr="00477537">
        <w:rPr>
          <w:rFonts w:asciiTheme="majorHAnsi" w:eastAsia="Times New Roman" w:hAnsiTheme="majorHAnsi" w:cs="Times New Roman"/>
          <w:color w:val="464646"/>
          <w:lang w:bidi="he-IL"/>
        </w:rPr>
        <w:t xml:space="preserve">ng, e-mail or telephone conversations, </w:t>
      </w:r>
      <w:r w:rsidRPr="00EB0B4D">
        <w:rPr>
          <w:rFonts w:asciiTheme="majorHAnsi" w:eastAsia="Times New Roman" w:hAnsiTheme="majorHAnsi" w:cs="Times New Roman"/>
          <w:color w:val="464646"/>
          <w:lang w:bidi="he-IL"/>
        </w:rPr>
        <w:t>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rsidR="00477537" w:rsidRDefault="00477537" w:rsidP="00477537">
      <w:pPr>
        <w:pStyle w:val="NormalWeb"/>
        <w:shd w:val="clear" w:color="auto" w:fill="FFFFFF"/>
        <w:spacing w:before="225" w:after="225" w:line="302" w:lineRule="atLeast"/>
        <w:rPr>
          <w:rFonts w:asciiTheme="majorHAnsi" w:hAnsiTheme="majorHAnsi"/>
          <w:b/>
          <w:bCs/>
          <w:color w:val="464646"/>
          <w:sz w:val="22"/>
          <w:szCs w:val="22"/>
          <w:u w:val="single"/>
        </w:rPr>
      </w:pPr>
      <w:r w:rsidRPr="00477537">
        <w:rPr>
          <w:rFonts w:asciiTheme="majorHAnsi" w:hAnsiTheme="majorHAnsi"/>
          <w:b/>
          <w:bCs/>
          <w:color w:val="464646"/>
          <w:sz w:val="22"/>
          <w:szCs w:val="22"/>
          <w:u w:val="single"/>
        </w:rPr>
        <w:t>PROFESSIONAL REC</w:t>
      </w:r>
      <w:r>
        <w:rPr>
          <w:rFonts w:asciiTheme="majorHAnsi" w:hAnsiTheme="majorHAnsi"/>
          <w:b/>
          <w:bCs/>
          <w:color w:val="464646"/>
          <w:sz w:val="22"/>
          <w:szCs w:val="22"/>
          <w:u w:val="single"/>
        </w:rPr>
        <w:t>ORDS</w:t>
      </w:r>
    </w:p>
    <w:p w:rsidR="00477537" w:rsidRPr="00477537" w:rsidRDefault="00477537" w:rsidP="00477537">
      <w:pPr>
        <w:pStyle w:val="NormalWeb"/>
        <w:shd w:val="clear" w:color="auto" w:fill="FFFFFF"/>
        <w:spacing w:before="225" w:after="225" w:line="302" w:lineRule="atLeast"/>
        <w:rPr>
          <w:rFonts w:asciiTheme="majorHAnsi" w:hAnsiTheme="majorHAnsi"/>
          <w:color w:val="464646"/>
          <w:sz w:val="22"/>
          <w:szCs w:val="22"/>
        </w:rPr>
      </w:pPr>
      <w:r w:rsidRPr="00477537">
        <w:rPr>
          <w:rFonts w:asciiTheme="majorHAnsi" w:hAnsiTheme="majorHAnsi"/>
          <w:color w:val="464646"/>
          <w:sz w:val="22"/>
          <w:szCs w:val="22"/>
        </w:rPr>
        <w:t>I am required to keep appropria</w:t>
      </w:r>
      <w:r w:rsidR="00F317CF">
        <w:rPr>
          <w:rFonts w:asciiTheme="majorHAnsi" w:hAnsiTheme="majorHAnsi"/>
          <w:color w:val="464646"/>
          <w:sz w:val="22"/>
          <w:szCs w:val="22"/>
        </w:rPr>
        <w:t xml:space="preserve">te records of the </w:t>
      </w:r>
      <w:r w:rsidRPr="00477537">
        <w:rPr>
          <w:rFonts w:asciiTheme="majorHAnsi" w:hAnsiTheme="majorHAnsi"/>
          <w:color w:val="464646"/>
          <w:sz w:val="22"/>
          <w:szCs w:val="22"/>
        </w:rPr>
        <w:t xml:space="preserve">services that I provide. Your records are maintained </w:t>
      </w:r>
      <w:r w:rsidR="001C5E6A">
        <w:rPr>
          <w:rFonts w:asciiTheme="majorHAnsi" w:hAnsiTheme="majorHAnsi"/>
          <w:color w:val="464646"/>
          <w:sz w:val="22"/>
          <w:szCs w:val="22"/>
        </w:rPr>
        <w:t xml:space="preserve">on my password protected laptop and </w:t>
      </w:r>
      <w:r w:rsidRPr="00477537">
        <w:rPr>
          <w:rFonts w:asciiTheme="majorHAnsi" w:hAnsiTheme="majorHAnsi"/>
          <w:color w:val="464646"/>
          <w:sz w:val="22"/>
          <w:szCs w:val="22"/>
        </w:rPr>
        <w:t xml:space="preserve">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w:t>
      </w:r>
      <w:r w:rsidRPr="00477537">
        <w:rPr>
          <w:rFonts w:asciiTheme="majorHAnsi" w:hAnsiTheme="majorHAnsi"/>
          <w:color w:val="464646"/>
          <w:sz w:val="22"/>
          <w:szCs w:val="22"/>
        </w:rPr>
        <w:lastRenderedPageBreak/>
        <w:t>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w:t>
      </w:r>
      <w:r w:rsidR="001C5E6A">
        <w:rPr>
          <w:rFonts w:asciiTheme="majorHAnsi" w:hAnsiTheme="majorHAnsi"/>
          <w:color w:val="464646"/>
          <w:sz w:val="22"/>
          <w:szCs w:val="22"/>
        </w:rPr>
        <w:t>r mental health professional, w</w:t>
      </w:r>
      <w:r w:rsidRPr="00477537">
        <w:rPr>
          <w:rFonts w:asciiTheme="majorHAnsi" w:hAnsiTheme="majorHAnsi"/>
          <w:color w:val="464646"/>
          <w:sz w:val="22"/>
          <w:szCs w:val="22"/>
        </w:rPr>
        <w:t>hich I will discuss with you upon your request. You also have the right to request that a copy of your file be made available to any other health care provider at your written request.</w:t>
      </w:r>
    </w:p>
    <w:p w:rsidR="001C5E6A" w:rsidRDefault="00477537" w:rsidP="00477537">
      <w:pPr>
        <w:pStyle w:val="NormalWeb"/>
        <w:shd w:val="clear" w:color="auto" w:fill="FFFFFF"/>
        <w:spacing w:before="225" w:after="225" w:line="302" w:lineRule="atLeast"/>
        <w:rPr>
          <w:rFonts w:asciiTheme="majorHAnsi" w:hAnsiTheme="majorHAnsi"/>
          <w:color w:val="464646"/>
          <w:sz w:val="22"/>
          <w:szCs w:val="22"/>
        </w:rPr>
      </w:pPr>
      <w:r w:rsidRPr="001C5E6A">
        <w:rPr>
          <w:rFonts w:asciiTheme="majorHAnsi" w:hAnsiTheme="majorHAnsi"/>
          <w:b/>
          <w:bCs/>
          <w:color w:val="464646"/>
          <w:sz w:val="22"/>
          <w:szCs w:val="22"/>
          <w:u w:val="single"/>
        </w:rPr>
        <w:t>CONFIDENTIALITY</w:t>
      </w:r>
    </w:p>
    <w:p w:rsidR="00477537" w:rsidRPr="00477537" w:rsidRDefault="00477537" w:rsidP="00477537">
      <w:pPr>
        <w:pStyle w:val="NormalWeb"/>
        <w:shd w:val="clear" w:color="auto" w:fill="FFFFFF"/>
        <w:spacing w:before="225" w:after="225" w:line="302" w:lineRule="atLeast"/>
        <w:rPr>
          <w:rFonts w:asciiTheme="majorHAnsi" w:hAnsiTheme="majorHAnsi"/>
          <w:color w:val="464646"/>
          <w:sz w:val="22"/>
          <w:szCs w:val="22"/>
        </w:rPr>
      </w:pPr>
      <w:r w:rsidRPr="00477537">
        <w:rPr>
          <w:rFonts w:asciiTheme="majorHAnsi" w:hAnsiTheme="majorHAnsi"/>
          <w:color w:val="464646"/>
          <w:sz w:val="22"/>
          <w:szCs w:val="22"/>
        </w:rPr>
        <w:t>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w:t>
      </w:r>
    </w:p>
    <w:p w:rsidR="001C5E6A" w:rsidRDefault="00477537" w:rsidP="001C5E6A">
      <w:pPr>
        <w:pStyle w:val="NormalWeb"/>
        <w:shd w:val="clear" w:color="auto" w:fill="FFFFFF"/>
        <w:spacing w:before="225" w:after="225" w:line="302" w:lineRule="atLeast"/>
        <w:rPr>
          <w:rFonts w:asciiTheme="majorHAnsi" w:hAnsiTheme="majorHAnsi"/>
          <w:color w:val="464646"/>
          <w:sz w:val="22"/>
          <w:szCs w:val="22"/>
        </w:rPr>
      </w:pPr>
      <w:r w:rsidRPr="001C5E6A">
        <w:rPr>
          <w:rFonts w:asciiTheme="majorHAnsi" w:hAnsiTheme="majorHAnsi"/>
          <w:b/>
          <w:bCs/>
          <w:color w:val="464646"/>
          <w:sz w:val="22"/>
          <w:szCs w:val="22"/>
          <w:u w:val="single"/>
        </w:rPr>
        <w:t>PARENTS &amp; MINORS</w:t>
      </w:r>
    </w:p>
    <w:p w:rsidR="00477537" w:rsidRPr="00477537" w:rsidRDefault="00477537" w:rsidP="001C5E6A">
      <w:pPr>
        <w:pStyle w:val="NormalWeb"/>
        <w:shd w:val="clear" w:color="auto" w:fill="FFFFFF"/>
        <w:spacing w:before="225" w:after="225" w:line="302" w:lineRule="atLeast"/>
        <w:rPr>
          <w:rFonts w:asciiTheme="majorHAnsi" w:hAnsiTheme="majorHAnsi"/>
          <w:color w:val="464646"/>
          <w:sz w:val="22"/>
          <w:szCs w:val="22"/>
        </w:rPr>
      </w:pPr>
      <w:r w:rsidRPr="00477537">
        <w:rPr>
          <w:rFonts w:asciiTheme="majorHAnsi" w:hAnsiTheme="majorHAnsi"/>
          <w:color w:val="464646"/>
          <w:sz w:val="22"/>
          <w:szCs w:val="22"/>
        </w:rPr>
        <w:t xml:space="preserve">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p>
    <w:p w:rsidR="001C5E6A" w:rsidRDefault="00477537" w:rsidP="00477537">
      <w:pPr>
        <w:pStyle w:val="NormalWeb"/>
        <w:shd w:val="clear" w:color="auto" w:fill="FFFFFF"/>
        <w:spacing w:before="225" w:after="225" w:line="302" w:lineRule="atLeast"/>
        <w:rPr>
          <w:rFonts w:asciiTheme="majorHAnsi" w:hAnsiTheme="majorHAnsi"/>
          <w:color w:val="464646"/>
          <w:sz w:val="22"/>
          <w:szCs w:val="22"/>
        </w:rPr>
      </w:pPr>
      <w:r w:rsidRPr="001C5E6A">
        <w:rPr>
          <w:rFonts w:asciiTheme="majorHAnsi" w:hAnsiTheme="majorHAnsi"/>
          <w:b/>
          <w:bCs/>
          <w:color w:val="464646"/>
          <w:sz w:val="22"/>
          <w:szCs w:val="22"/>
          <w:u w:val="single"/>
        </w:rPr>
        <w:t>CONTACTING ME</w:t>
      </w:r>
    </w:p>
    <w:p w:rsidR="005B3D40" w:rsidRDefault="00477537" w:rsidP="005B3D40">
      <w:pPr>
        <w:pStyle w:val="NormalWeb"/>
        <w:shd w:val="clear" w:color="auto" w:fill="FFFFFF"/>
        <w:spacing w:before="225" w:after="225" w:line="302" w:lineRule="atLeast"/>
        <w:rPr>
          <w:rFonts w:asciiTheme="majorHAnsi" w:hAnsiTheme="majorHAnsi"/>
          <w:color w:val="464646"/>
          <w:sz w:val="22"/>
          <w:szCs w:val="22"/>
        </w:rPr>
      </w:pPr>
      <w:r w:rsidRPr="00477537">
        <w:rPr>
          <w:rFonts w:asciiTheme="majorHAnsi" w:hAnsiTheme="majorHAnsi"/>
          <w:color w:val="464646"/>
          <w:sz w:val="22"/>
          <w:szCs w:val="22"/>
        </w:rP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w:t>
      </w:r>
      <w:r w:rsidR="001C5E6A">
        <w:rPr>
          <w:rFonts w:asciiTheme="majorHAnsi" w:hAnsiTheme="majorHAnsi"/>
          <w:color w:val="464646"/>
          <w:sz w:val="22"/>
          <w:szCs w:val="22"/>
        </w:rPr>
        <w:t>l unable to keep yourself safe</w:t>
      </w:r>
      <w:r w:rsidR="005B3D40">
        <w:rPr>
          <w:rFonts w:asciiTheme="majorHAnsi" w:hAnsiTheme="majorHAnsi"/>
          <w:color w:val="464646"/>
          <w:sz w:val="22"/>
          <w:szCs w:val="22"/>
        </w:rPr>
        <w:t xml:space="preserve">: </w:t>
      </w:r>
    </w:p>
    <w:p w:rsidR="00477537" w:rsidRPr="005B3D40" w:rsidRDefault="001C5E6A" w:rsidP="005B3D40">
      <w:pPr>
        <w:pStyle w:val="NormalWeb"/>
        <w:shd w:val="clear" w:color="auto" w:fill="FFFFFF"/>
        <w:spacing w:before="225" w:after="225" w:line="302" w:lineRule="atLeast"/>
        <w:rPr>
          <w:rFonts w:asciiTheme="majorHAnsi" w:hAnsiTheme="majorHAnsi"/>
          <w:b/>
          <w:bCs/>
          <w:color w:val="464646"/>
          <w:sz w:val="22"/>
          <w:szCs w:val="22"/>
        </w:rPr>
      </w:pPr>
      <w:r w:rsidRPr="005B3D40">
        <w:rPr>
          <w:rFonts w:asciiTheme="majorHAnsi" w:hAnsiTheme="majorHAnsi"/>
          <w:b/>
          <w:bCs/>
          <w:color w:val="464646"/>
          <w:sz w:val="22"/>
          <w:szCs w:val="22"/>
        </w:rPr>
        <w:t>G</w:t>
      </w:r>
      <w:r w:rsidR="00477537" w:rsidRPr="005B3D40">
        <w:rPr>
          <w:rFonts w:asciiTheme="majorHAnsi" w:hAnsiTheme="majorHAnsi"/>
          <w:b/>
          <w:bCs/>
          <w:color w:val="464646"/>
          <w:sz w:val="22"/>
          <w:szCs w:val="22"/>
        </w:rPr>
        <w:t>o to your Local Hosp</w:t>
      </w:r>
      <w:r w:rsidRPr="005B3D40">
        <w:rPr>
          <w:rFonts w:asciiTheme="majorHAnsi" w:hAnsiTheme="majorHAnsi"/>
          <w:b/>
          <w:bCs/>
          <w:color w:val="464646"/>
          <w:sz w:val="22"/>
          <w:szCs w:val="22"/>
        </w:rPr>
        <w:t xml:space="preserve">ital Emergency Room or call </w:t>
      </w:r>
      <w:r w:rsidR="00477537" w:rsidRPr="005B3D40">
        <w:rPr>
          <w:rFonts w:asciiTheme="majorHAnsi" w:hAnsiTheme="majorHAnsi"/>
          <w:b/>
          <w:bCs/>
          <w:color w:val="464646"/>
          <w:sz w:val="22"/>
          <w:szCs w:val="22"/>
        </w:rPr>
        <w:t xml:space="preserve">911 and ask to speak to the mental health worker on call. I will make every attempt to inform you in advance of planned </w:t>
      </w:r>
      <w:r w:rsidR="00477537" w:rsidRPr="005B3D40">
        <w:rPr>
          <w:rFonts w:asciiTheme="majorHAnsi" w:hAnsiTheme="majorHAnsi"/>
          <w:b/>
          <w:bCs/>
          <w:color w:val="464646"/>
          <w:sz w:val="22"/>
          <w:szCs w:val="22"/>
        </w:rPr>
        <w:lastRenderedPageBreak/>
        <w:t>absences, and provide you with the name and phone number of the mental health professional covering my practice.</w:t>
      </w:r>
    </w:p>
    <w:p w:rsidR="005B3D40" w:rsidRDefault="00477537" w:rsidP="005B3D40">
      <w:pPr>
        <w:pStyle w:val="NormalWeb"/>
        <w:shd w:val="clear" w:color="auto" w:fill="FFFFFF"/>
        <w:spacing w:before="225" w:after="225" w:line="302" w:lineRule="atLeast"/>
        <w:rPr>
          <w:rFonts w:asciiTheme="majorHAnsi" w:hAnsiTheme="majorHAnsi"/>
          <w:color w:val="464646"/>
          <w:sz w:val="22"/>
          <w:szCs w:val="22"/>
        </w:rPr>
      </w:pPr>
      <w:r w:rsidRPr="005B3D40">
        <w:rPr>
          <w:rFonts w:asciiTheme="majorHAnsi" w:hAnsiTheme="majorHAnsi"/>
          <w:b/>
          <w:bCs/>
          <w:color w:val="464646"/>
          <w:sz w:val="22"/>
          <w:szCs w:val="22"/>
          <w:u w:val="single"/>
        </w:rPr>
        <w:t>OTHER RIGHTS</w:t>
      </w:r>
    </w:p>
    <w:p w:rsidR="00477537" w:rsidRPr="00477537" w:rsidRDefault="00477537" w:rsidP="005B3D40">
      <w:pPr>
        <w:pStyle w:val="NormalWeb"/>
        <w:shd w:val="clear" w:color="auto" w:fill="FFFFFF"/>
        <w:spacing w:before="225" w:after="225" w:line="302" w:lineRule="atLeast"/>
        <w:rPr>
          <w:rFonts w:asciiTheme="majorHAnsi" w:hAnsiTheme="majorHAnsi"/>
          <w:color w:val="464646"/>
          <w:sz w:val="22"/>
          <w:szCs w:val="22"/>
        </w:rPr>
      </w:pPr>
      <w:r w:rsidRPr="00477537">
        <w:rPr>
          <w:rFonts w:asciiTheme="majorHAnsi" w:hAnsiTheme="majorHAnsi"/>
          <w:color w:val="464646"/>
          <w:sz w:val="22"/>
          <w:szCs w:val="22"/>
        </w:rPr>
        <w:t>If you are unhappy with what is happening i</w:t>
      </w:r>
      <w:r w:rsidR="005B3D40">
        <w:rPr>
          <w:rFonts w:asciiTheme="majorHAnsi" w:hAnsiTheme="majorHAnsi"/>
          <w:color w:val="464646"/>
          <w:sz w:val="22"/>
          <w:szCs w:val="22"/>
        </w:rPr>
        <w:t xml:space="preserve">n therapy, I hope you speak </w:t>
      </w:r>
      <w:r w:rsidRPr="00477537">
        <w:rPr>
          <w:rFonts w:asciiTheme="majorHAnsi" w:hAnsiTheme="majorHAnsi"/>
          <w:color w:val="464646"/>
          <w:sz w:val="22"/>
          <w:szCs w:val="22"/>
        </w:rPr>
        <w:t>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rsidR="005B3D40" w:rsidRDefault="00477537" w:rsidP="005B3D40">
      <w:pPr>
        <w:pStyle w:val="NormalWeb"/>
        <w:shd w:val="clear" w:color="auto" w:fill="FFFFFF"/>
        <w:spacing w:before="225" w:after="225" w:line="302" w:lineRule="atLeast"/>
        <w:rPr>
          <w:rFonts w:asciiTheme="majorHAnsi" w:hAnsiTheme="majorHAnsi"/>
          <w:color w:val="464646"/>
          <w:sz w:val="22"/>
          <w:szCs w:val="22"/>
        </w:rPr>
      </w:pPr>
      <w:r w:rsidRPr="005B3D40">
        <w:rPr>
          <w:rFonts w:asciiTheme="majorHAnsi" w:hAnsiTheme="majorHAnsi"/>
          <w:b/>
          <w:bCs/>
          <w:color w:val="464646"/>
          <w:sz w:val="22"/>
          <w:szCs w:val="22"/>
          <w:u w:val="single"/>
        </w:rPr>
        <w:t>CONSENT TO PSYCHOTHERAPY</w:t>
      </w:r>
    </w:p>
    <w:p w:rsidR="00477537" w:rsidRDefault="00477537" w:rsidP="005B3D40">
      <w:pPr>
        <w:pStyle w:val="NormalWeb"/>
        <w:shd w:val="clear" w:color="auto" w:fill="FFFFFF"/>
        <w:spacing w:before="225" w:after="225" w:line="302" w:lineRule="atLeast"/>
        <w:rPr>
          <w:rFonts w:asciiTheme="majorHAnsi" w:hAnsiTheme="majorHAnsi"/>
          <w:b/>
          <w:bCs/>
          <w:color w:val="464646"/>
          <w:sz w:val="22"/>
          <w:szCs w:val="22"/>
        </w:rPr>
      </w:pPr>
      <w:r w:rsidRPr="005B3D40">
        <w:rPr>
          <w:rFonts w:asciiTheme="majorHAnsi" w:hAnsiTheme="majorHAnsi"/>
          <w:b/>
          <w:bCs/>
          <w:color w:val="464646"/>
          <w:sz w:val="22"/>
          <w:szCs w:val="22"/>
        </w:rPr>
        <w:t>Your signature below indicates that you have read this Agreement and the Notice of Privacy Practices and agree to their terms.</w:t>
      </w:r>
    </w:p>
    <w:p w:rsidR="00D95C9F" w:rsidRPr="005B3D40" w:rsidRDefault="00D95C9F" w:rsidP="005B3D40">
      <w:pPr>
        <w:pStyle w:val="NormalWeb"/>
        <w:shd w:val="clear" w:color="auto" w:fill="FFFFFF"/>
        <w:spacing w:before="225" w:after="225" w:line="302" w:lineRule="atLeast"/>
        <w:rPr>
          <w:rFonts w:asciiTheme="majorHAnsi" w:hAnsiTheme="majorHAnsi"/>
          <w:b/>
          <w:bCs/>
          <w:color w:val="464646"/>
          <w:sz w:val="22"/>
          <w:szCs w:val="22"/>
        </w:rPr>
      </w:pPr>
    </w:p>
    <w:p w:rsidR="00477537" w:rsidRDefault="00477537" w:rsidP="00CD37DC">
      <w:pPr>
        <w:pStyle w:val="NormalWeb"/>
        <w:shd w:val="clear" w:color="auto" w:fill="FFFFFF"/>
        <w:spacing w:before="225" w:after="225" w:line="240" w:lineRule="auto"/>
        <w:rPr>
          <w:rFonts w:asciiTheme="majorHAnsi" w:hAnsiTheme="majorHAnsi"/>
          <w:color w:val="464646"/>
          <w:sz w:val="22"/>
          <w:szCs w:val="22"/>
        </w:rPr>
      </w:pPr>
      <w:r w:rsidRPr="00477537">
        <w:rPr>
          <w:rFonts w:asciiTheme="majorHAnsi" w:hAnsiTheme="majorHAnsi"/>
          <w:color w:val="464646"/>
          <w:sz w:val="22"/>
          <w:szCs w:val="22"/>
        </w:rPr>
        <w:t>_________________________________________</w:t>
      </w:r>
      <w:r w:rsidRPr="00477537">
        <w:rPr>
          <w:rFonts w:asciiTheme="majorHAnsi" w:hAnsiTheme="majorHAnsi"/>
          <w:color w:val="464646"/>
          <w:sz w:val="22"/>
          <w:szCs w:val="22"/>
        </w:rPr>
        <w:br/>
      </w:r>
      <w:r w:rsidR="00CD37DC">
        <w:rPr>
          <w:rFonts w:asciiTheme="majorHAnsi" w:hAnsiTheme="majorHAnsi"/>
          <w:b/>
          <w:bCs/>
          <w:color w:val="464646"/>
          <w:sz w:val="22"/>
          <w:szCs w:val="22"/>
        </w:rPr>
        <w:t xml:space="preserve">Signature of Client </w:t>
      </w:r>
    </w:p>
    <w:p w:rsidR="005B3D40" w:rsidRPr="00477537" w:rsidRDefault="005B3D40" w:rsidP="00CD37DC">
      <w:pPr>
        <w:pStyle w:val="NormalWeb"/>
        <w:shd w:val="clear" w:color="auto" w:fill="FFFFFF"/>
        <w:spacing w:before="225" w:after="225" w:line="240" w:lineRule="auto"/>
        <w:rPr>
          <w:rFonts w:asciiTheme="majorHAnsi" w:hAnsiTheme="majorHAnsi"/>
          <w:color w:val="464646"/>
          <w:sz w:val="22"/>
          <w:szCs w:val="22"/>
        </w:rPr>
      </w:pPr>
    </w:p>
    <w:p w:rsidR="005B3D40" w:rsidRDefault="00477537" w:rsidP="00CD37DC">
      <w:pPr>
        <w:pStyle w:val="NormalWeb"/>
        <w:shd w:val="clear" w:color="auto" w:fill="FFFFFF"/>
        <w:spacing w:before="225" w:after="225" w:line="240" w:lineRule="auto"/>
        <w:rPr>
          <w:rFonts w:asciiTheme="majorHAnsi" w:hAnsiTheme="majorHAnsi"/>
          <w:color w:val="464646"/>
          <w:sz w:val="22"/>
          <w:szCs w:val="22"/>
        </w:rPr>
      </w:pPr>
      <w:r w:rsidRPr="00477537">
        <w:rPr>
          <w:rFonts w:asciiTheme="majorHAnsi" w:hAnsiTheme="majorHAnsi"/>
          <w:color w:val="464646"/>
          <w:sz w:val="22"/>
          <w:szCs w:val="22"/>
        </w:rPr>
        <w:t>_________________________________________</w:t>
      </w:r>
      <w:r w:rsidRPr="00477537">
        <w:rPr>
          <w:rFonts w:asciiTheme="majorHAnsi" w:hAnsiTheme="majorHAnsi"/>
          <w:color w:val="464646"/>
          <w:sz w:val="22"/>
          <w:szCs w:val="22"/>
        </w:rPr>
        <w:br/>
      </w:r>
      <w:r w:rsidRPr="00D95C9F">
        <w:rPr>
          <w:rFonts w:asciiTheme="majorHAnsi" w:hAnsiTheme="majorHAnsi"/>
          <w:b/>
          <w:bCs/>
          <w:color w:val="464646"/>
          <w:sz w:val="22"/>
          <w:szCs w:val="22"/>
        </w:rPr>
        <w:t>Prin</w:t>
      </w:r>
      <w:r w:rsidR="00CD37DC">
        <w:rPr>
          <w:rFonts w:asciiTheme="majorHAnsi" w:hAnsiTheme="majorHAnsi"/>
          <w:b/>
          <w:bCs/>
          <w:color w:val="464646"/>
          <w:sz w:val="22"/>
          <w:szCs w:val="22"/>
        </w:rPr>
        <w:t>ted Name of Client</w:t>
      </w:r>
      <w:r w:rsidRPr="00477537">
        <w:rPr>
          <w:rFonts w:asciiTheme="majorHAnsi" w:hAnsiTheme="majorHAnsi"/>
          <w:color w:val="464646"/>
          <w:sz w:val="22"/>
          <w:szCs w:val="22"/>
        </w:rPr>
        <w:t xml:space="preserve"> </w:t>
      </w:r>
    </w:p>
    <w:p w:rsidR="005B3D40" w:rsidRDefault="005B3D40" w:rsidP="00CD37DC">
      <w:pPr>
        <w:pStyle w:val="NormalWeb"/>
        <w:shd w:val="clear" w:color="auto" w:fill="FFFFFF"/>
        <w:spacing w:before="225" w:after="225" w:line="240" w:lineRule="auto"/>
        <w:rPr>
          <w:rFonts w:asciiTheme="majorHAnsi" w:hAnsiTheme="majorHAnsi"/>
          <w:color w:val="464646"/>
          <w:sz w:val="22"/>
          <w:szCs w:val="22"/>
        </w:rPr>
      </w:pPr>
    </w:p>
    <w:p w:rsidR="00477537" w:rsidRPr="00477537" w:rsidRDefault="00477537" w:rsidP="00CD37DC">
      <w:pPr>
        <w:pStyle w:val="NormalWeb"/>
        <w:shd w:val="clear" w:color="auto" w:fill="FFFFFF"/>
        <w:spacing w:before="225" w:after="225" w:line="240" w:lineRule="auto"/>
        <w:rPr>
          <w:rFonts w:asciiTheme="majorHAnsi" w:hAnsiTheme="majorHAnsi"/>
          <w:color w:val="464646"/>
          <w:sz w:val="22"/>
          <w:szCs w:val="22"/>
        </w:rPr>
      </w:pPr>
      <w:r w:rsidRPr="00D95C9F">
        <w:rPr>
          <w:rFonts w:asciiTheme="majorHAnsi" w:hAnsiTheme="majorHAnsi"/>
          <w:b/>
          <w:bCs/>
          <w:color w:val="464646"/>
          <w:sz w:val="22"/>
          <w:szCs w:val="22"/>
        </w:rPr>
        <w:t>Date</w:t>
      </w:r>
      <w:r w:rsidRPr="00477537">
        <w:rPr>
          <w:rFonts w:asciiTheme="majorHAnsi" w:hAnsiTheme="majorHAnsi"/>
          <w:color w:val="464646"/>
          <w:sz w:val="22"/>
          <w:szCs w:val="22"/>
        </w:rPr>
        <w:t xml:space="preserve"> _____</w:t>
      </w:r>
      <w:r w:rsidR="00D95C9F">
        <w:rPr>
          <w:rFonts w:asciiTheme="majorHAnsi" w:hAnsiTheme="majorHAnsi"/>
          <w:color w:val="464646"/>
          <w:sz w:val="22"/>
          <w:szCs w:val="22"/>
        </w:rPr>
        <w:t>_______________________</w:t>
      </w:r>
    </w:p>
    <w:p w:rsidR="00477537" w:rsidRDefault="00477537" w:rsidP="00CD37DC">
      <w:pPr>
        <w:shd w:val="clear" w:color="auto" w:fill="FFFFFF"/>
        <w:spacing w:before="225" w:after="225" w:line="240" w:lineRule="auto"/>
        <w:rPr>
          <w:rFonts w:asciiTheme="majorHAnsi" w:hAnsiTheme="majorHAnsi" w:cs="Times New Roman"/>
          <w:color w:val="464646"/>
        </w:rPr>
      </w:pPr>
    </w:p>
    <w:p w:rsidR="00CD37DC" w:rsidRPr="00EB0B4D" w:rsidRDefault="00CD37DC" w:rsidP="00CD37DC">
      <w:pPr>
        <w:shd w:val="clear" w:color="auto" w:fill="FFFFFF"/>
        <w:spacing w:before="225" w:after="225" w:line="240" w:lineRule="auto"/>
        <w:rPr>
          <w:rFonts w:asciiTheme="majorHAnsi" w:eastAsia="Times New Roman" w:hAnsiTheme="majorHAnsi" w:cs="Times New Roman"/>
          <w:color w:val="464646"/>
          <w:lang w:bidi="he-IL"/>
        </w:rPr>
      </w:pPr>
      <w:r w:rsidRPr="00CD37DC">
        <w:rPr>
          <w:rFonts w:asciiTheme="majorHAnsi" w:hAnsiTheme="majorHAnsi" w:cs="Times New Roman"/>
          <w:b/>
          <w:bCs/>
          <w:color w:val="464646"/>
        </w:rPr>
        <w:t xml:space="preserve">Email </w:t>
      </w:r>
      <w:r>
        <w:rPr>
          <w:rFonts w:asciiTheme="majorHAnsi" w:hAnsiTheme="majorHAnsi" w:cs="Times New Roman"/>
          <w:color w:val="464646"/>
        </w:rPr>
        <w:t>____________________________________</w:t>
      </w:r>
      <w:bookmarkStart w:id="0" w:name="_GoBack"/>
      <w:bookmarkEnd w:id="0"/>
    </w:p>
    <w:sectPr w:rsidR="00CD37DC" w:rsidRPr="00EB0B4D" w:rsidSect="00EB1088">
      <w:headerReference w:type="default" r:id="rId11"/>
      <w:footerReference w:type="default" r:id="rId12"/>
      <w:footerReference w:type="first" r:id="rId13"/>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F07" w:rsidRDefault="00146F07">
      <w:pPr>
        <w:spacing w:after="0" w:line="240" w:lineRule="auto"/>
      </w:pPr>
      <w:r>
        <w:separator/>
      </w:r>
    </w:p>
  </w:endnote>
  <w:endnote w:type="continuationSeparator" w:id="0">
    <w:p w:rsidR="00146F07" w:rsidRDefault="0014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4B" w:rsidRDefault="00CB754B">
    <w:pPr>
      <w:pStyle w:val="Footer"/>
    </w:pPr>
    <w:r>
      <w:t xml:space="preserve">Therapist–Client Service Agreement </w:t>
    </w:r>
  </w:p>
  <w:p w:rsidR="00CB2712" w:rsidRDefault="00CB2712" w:rsidP="00CB2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rsidTr="00E12DAB">
      <w:trPr>
        <w:trHeight w:hRule="exact" w:val="288"/>
      </w:trPr>
      <w:tc>
        <w:tcPr>
          <w:tcW w:w="360" w:type="dxa"/>
          <w:shd w:val="clear" w:color="auto" w:fill="EBEBEB" w:themeFill="background2"/>
          <w:vAlign w:val="center"/>
        </w:tcPr>
        <w:p w:rsidR="006515E8" w:rsidRDefault="006515E8" w:rsidP="006515E8"/>
      </w:tc>
      <w:tc>
        <w:tcPr>
          <w:tcW w:w="7646" w:type="dxa"/>
          <w:shd w:val="clear" w:color="auto" w:fill="EBEBEB" w:themeFill="background2"/>
          <w:vAlign w:val="center"/>
        </w:tcPr>
        <w:p w:rsidR="006515E8" w:rsidRDefault="006515E8" w:rsidP="006515E8"/>
      </w:tc>
      <w:tc>
        <w:tcPr>
          <w:tcW w:w="187" w:type="dxa"/>
          <w:shd w:val="clear" w:color="auto" w:fill="17AE92" w:themeFill="accent1"/>
          <w:vAlign w:val="center"/>
        </w:tcPr>
        <w:p w:rsidR="006515E8" w:rsidRDefault="006515E8" w:rsidP="006515E8"/>
      </w:tc>
      <w:tc>
        <w:tcPr>
          <w:tcW w:w="187" w:type="dxa"/>
          <w:shd w:val="clear" w:color="auto" w:fill="F7A23F" w:themeFill="accent2"/>
          <w:vAlign w:val="center"/>
        </w:tcPr>
        <w:p w:rsidR="006515E8" w:rsidRDefault="006515E8" w:rsidP="006515E8"/>
      </w:tc>
      <w:tc>
        <w:tcPr>
          <w:tcW w:w="994" w:type="dxa"/>
          <w:shd w:val="clear" w:color="auto" w:fill="6F7E84" w:themeFill="accent3"/>
          <w:vAlign w:val="center"/>
        </w:tcPr>
        <w:p w:rsidR="006515E8" w:rsidRDefault="006515E8" w:rsidP="006515E8"/>
      </w:tc>
    </w:tr>
  </w:tbl>
  <w:p w:rsidR="00D25C8E" w:rsidRDefault="00D25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F07" w:rsidRDefault="00146F07">
      <w:pPr>
        <w:spacing w:after="0" w:line="240" w:lineRule="auto"/>
      </w:pPr>
      <w:r>
        <w:separator/>
      </w:r>
    </w:p>
  </w:footnote>
  <w:footnote w:type="continuationSeparator" w:id="0">
    <w:p w:rsidR="00146F07" w:rsidRDefault="00146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476977"/>
      <w:docPartObj>
        <w:docPartGallery w:val="Page Numbers (Top of Page)"/>
        <w:docPartUnique/>
      </w:docPartObj>
    </w:sdtPr>
    <w:sdtEndPr>
      <w:rPr>
        <w:noProof/>
      </w:rPr>
    </w:sdtEndPr>
    <w:sdtContent>
      <w:p w:rsidR="00CB754B" w:rsidRDefault="00CB754B">
        <w:pPr>
          <w:pStyle w:val="Header"/>
          <w:jc w:val="center"/>
        </w:pPr>
        <w:r>
          <w:fldChar w:fldCharType="begin"/>
        </w:r>
        <w:r>
          <w:instrText xml:space="preserve"> PAGE   \* MERGEFORMAT </w:instrText>
        </w:r>
        <w:r>
          <w:fldChar w:fldCharType="separate"/>
        </w:r>
        <w:r w:rsidR="00CD37DC">
          <w:rPr>
            <w:noProof/>
          </w:rPr>
          <w:t>4</w:t>
        </w:r>
        <w:r>
          <w:rPr>
            <w:noProof/>
          </w:rPr>
          <w:fldChar w:fldCharType="end"/>
        </w:r>
      </w:p>
    </w:sdtContent>
  </w:sdt>
  <w:p w:rsidR="00CB754B" w:rsidRDefault="00CB7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D501DD7"/>
    <w:multiLevelType w:val="hybridMultilevel"/>
    <w:tmpl w:val="F17E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4D"/>
    <w:rsid w:val="00000A9D"/>
    <w:rsid w:val="000145D1"/>
    <w:rsid w:val="0001726D"/>
    <w:rsid w:val="00146F07"/>
    <w:rsid w:val="00156EF1"/>
    <w:rsid w:val="001C5E6A"/>
    <w:rsid w:val="00204F9C"/>
    <w:rsid w:val="002229ED"/>
    <w:rsid w:val="00262D06"/>
    <w:rsid w:val="002811AD"/>
    <w:rsid w:val="002C2563"/>
    <w:rsid w:val="00343FBB"/>
    <w:rsid w:val="003535A4"/>
    <w:rsid w:val="0037096C"/>
    <w:rsid w:val="003D0FBD"/>
    <w:rsid w:val="00401E15"/>
    <w:rsid w:val="00477537"/>
    <w:rsid w:val="00480808"/>
    <w:rsid w:val="004B5284"/>
    <w:rsid w:val="00565E2F"/>
    <w:rsid w:val="005B3D40"/>
    <w:rsid w:val="005D1BA4"/>
    <w:rsid w:val="005E5E2B"/>
    <w:rsid w:val="006515E8"/>
    <w:rsid w:val="006F1118"/>
    <w:rsid w:val="00741FDE"/>
    <w:rsid w:val="0074514B"/>
    <w:rsid w:val="008347EF"/>
    <w:rsid w:val="00946252"/>
    <w:rsid w:val="0098300D"/>
    <w:rsid w:val="009E37DE"/>
    <w:rsid w:val="009F0B81"/>
    <w:rsid w:val="00A041E6"/>
    <w:rsid w:val="00A36F67"/>
    <w:rsid w:val="00AB1341"/>
    <w:rsid w:val="00AE267E"/>
    <w:rsid w:val="00B8163C"/>
    <w:rsid w:val="00B9569D"/>
    <w:rsid w:val="00BF473C"/>
    <w:rsid w:val="00C040D5"/>
    <w:rsid w:val="00C62B67"/>
    <w:rsid w:val="00CB2712"/>
    <w:rsid w:val="00CB754B"/>
    <w:rsid w:val="00CD37DC"/>
    <w:rsid w:val="00CD5E29"/>
    <w:rsid w:val="00D25C8E"/>
    <w:rsid w:val="00D35E92"/>
    <w:rsid w:val="00D4190C"/>
    <w:rsid w:val="00D611FE"/>
    <w:rsid w:val="00D66811"/>
    <w:rsid w:val="00D906CA"/>
    <w:rsid w:val="00D95C9F"/>
    <w:rsid w:val="00E12DAB"/>
    <w:rsid w:val="00E156BA"/>
    <w:rsid w:val="00EB0B4D"/>
    <w:rsid w:val="00EB1088"/>
    <w:rsid w:val="00EE4599"/>
    <w:rsid w:val="00F07379"/>
    <w:rsid w:val="00F30102"/>
    <w:rsid w:val="00F317CF"/>
    <w:rsid w:val="00F353FD"/>
    <w:rsid w:val="00F4343E"/>
    <w:rsid w:val="00FF6F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E561B0-ED1F-4C80-86AD-1DAFB38D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99"/>
    <w:unhideWhenUsed/>
    <w:rsid w:val="00EE4599"/>
    <w:pPr>
      <w:spacing w:after="0" w:line="240" w:lineRule="auto"/>
    </w:pPr>
  </w:style>
  <w:style w:type="character" w:customStyle="1" w:styleId="HeaderChar">
    <w:name w:val="Header Char"/>
    <w:basedOn w:val="DefaultParagraphFont"/>
    <w:link w:val="Header"/>
    <w:uiPriority w:val="9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Ind w:w="0" w:type="dxa"/>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CellMar>
        <w:top w:w="0" w:type="dxa"/>
        <w:left w:w="108" w:type="dxa"/>
        <w:bottom w:w="0" w:type="dxa"/>
        <w:right w:w="108" w:type="dxa"/>
      </w:tblCellMar>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Ind w:w="0" w:type="dxa"/>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CellMar>
        <w:top w:w="0" w:type="dxa"/>
        <w:left w:w="108" w:type="dxa"/>
        <w:bottom w:w="0" w:type="dxa"/>
        <w:right w:w="108" w:type="dxa"/>
      </w:tblCellMar>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Ind w:w="0" w:type="dxa"/>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CellMar>
        <w:top w:w="0" w:type="dxa"/>
        <w:left w:w="108" w:type="dxa"/>
        <w:bottom w:w="0" w:type="dxa"/>
        <w:right w:w="108" w:type="dxa"/>
      </w:tblCellMar>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Ind w:w="0" w:type="dxa"/>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CellMar>
        <w:top w:w="0" w:type="dxa"/>
        <w:left w:w="108" w:type="dxa"/>
        <w:bottom w:w="0" w:type="dxa"/>
        <w:right w:w="108" w:type="dxa"/>
      </w:tblCellMar>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Ind w:w="0" w:type="dxa"/>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CellMar>
        <w:top w:w="0" w:type="dxa"/>
        <w:left w:w="108" w:type="dxa"/>
        <w:bottom w:w="0" w:type="dxa"/>
        <w:right w:w="108" w:type="dxa"/>
      </w:tblCellMar>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Ind w:w="0" w:type="dxa"/>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Ind w:w="0" w:type="dxa"/>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CellMar>
        <w:top w:w="0" w:type="dxa"/>
        <w:left w:w="108" w:type="dxa"/>
        <w:bottom w:w="0" w:type="dxa"/>
        <w:right w:w="108" w:type="dxa"/>
      </w:tblCellMar>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Ind w:w="0" w:type="dxa"/>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CellMar>
        <w:top w:w="0" w:type="dxa"/>
        <w:left w:w="108" w:type="dxa"/>
        <w:bottom w:w="0" w:type="dxa"/>
        <w:right w:w="108" w:type="dxa"/>
      </w:tblCellMar>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Ind w:w="0" w:type="dxa"/>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CellMar>
        <w:top w:w="0" w:type="dxa"/>
        <w:left w:w="108" w:type="dxa"/>
        <w:bottom w:w="0" w:type="dxa"/>
        <w:right w:w="108" w:type="dxa"/>
      </w:tblCellMar>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Ind w:w="0" w:type="dxa"/>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CellMar>
        <w:top w:w="0" w:type="dxa"/>
        <w:left w:w="108" w:type="dxa"/>
        <w:bottom w:w="0" w:type="dxa"/>
        <w:right w:w="108" w:type="dxa"/>
      </w:tblCellMar>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Ind w:w="0" w:type="dxa"/>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CellMar>
        <w:top w:w="0" w:type="dxa"/>
        <w:left w:w="108" w:type="dxa"/>
        <w:bottom w:w="0" w:type="dxa"/>
        <w:right w:w="108" w:type="dxa"/>
      </w:tblCellMar>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Ind w:w="0" w:type="dxa"/>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Ind w:w="0" w:type="dxa"/>
      <w:tblBorders>
        <w:top w:val="single" w:sz="8" w:space="0" w:color="17AE92" w:themeColor="accent1"/>
        <w:bottom w:val="single" w:sz="8" w:space="0" w:color="17AE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Ind w:w="0" w:type="dxa"/>
      <w:tblBorders>
        <w:top w:val="single" w:sz="8" w:space="0" w:color="F7A23F" w:themeColor="accent2"/>
        <w:bottom w:val="single" w:sz="8" w:space="0" w:color="F7A23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Ind w:w="0" w:type="dxa"/>
      <w:tblBorders>
        <w:top w:val="single" w:sz="8" w:space="0" w:color="6F7E84" w:themeColor="accent3"/>
        <w:bottom w:val="single" w:sz="8" w:space="0" w:color="6F7E8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Ind w:w="0" w:type="dxa"/>
      <w:tblBorders>
        <w:top w:val="single" w:sz="8" w:space="0" w:color="178DBB" w:themeColor="accent4"/>
        <w:bottom w:val="single" w:sz="8" w:space="0" w:color="178DB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Ind w:w="0" w:type="dxa"/>
      <w:tblBorders>
        <w:top w:val="single" w:sz="8" w:space="0" w:color="E3584E" w:themeColor="accent5"/>
        <w:bottom w:val="single" w:sz="8" w:space="0" w:color="E3584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Ind w:w="0" w:type="dxa"/>
      <w:tblBorders>
        <w:top w:val="single" w:sz="8" w:space="0" w:color="6FB344" w:themeColor="accent6"/>
        <w:bottom w:val="single" w:sz="8" w:space="0" w:color="6FB3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Ind w:w="0" w:type="dxa"/>
      <w:tblBorders>
        <w:top w:val="single" w:sz="4" w:space="0" w:color="58E9CD" w:themeColor="accent1" w:themeTint="99"/>
        <w:bottom w:val="single" w:sz="4" w:space="0" w:color="58E9CD" w:themeColor="accent1" w:themeTint="99"/>
        <w:insideH w:val="single" w:sz="4" w:space="0" w:color="58E9C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Ind w:w="0" w:type="dxa"/>
      <w:tblBorders>
        <w:top w:val="single" w:sz="4" w:space="0" w:color="FAC78B" w:themeColor="accent2" w:themeTint="99"/>
        <w:bottom w:val="single" w:sz="4" w:space="0" w:color="FAC78B" w:themeColor="accent2" w:themeTint="99"/>
        <w:insideH w:val="single" w:sz="4" w:space="0" w:color="FAC78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Ind w:w="0" w:type="dxa"/>
      <w:tblBorders>
        <w:top w:val="single" w:sz="4" w:space="0" w:color="A7B1B5" w:themeColor="accent3" w:themeTint="99"/>
        <w:bottom w:val="single" w:sz="4" w:space="0" w:color="A7B1B5" w:themeColor="accent3" w:themeTint="99"/>
        <w:insideH w:val="single" w:sz="4" w:space="0" w:color="A7B1B5"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Ind w:w="0" w:type="dxa"/>
      <w:tblBorders>
        <w:top w:val="single" w:sz="4" w:space="0" w:color="5EC3EB" w:themeColor="accent4" w:themeTint="99"/>
        <w:bottom w:val="single" w:sz="4" w:space="0" w:color="5EC3EB" w:themeColor="accent4" w:themeTint="99"/>
        <w:insideH w:val="single" w:sz="4" w:space="0" w:color="5EC3E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Ind w:w="0" w:type="dxa"/>
      <w:tblBorders>
        <w:top w:val="single" w:sz="4" w:space="0" w:color="EE9A94" w:themeColor="accent5" w:themeTint="99"/>
        <w:bottom w:val="single" w:sz="4" w:space="0" w:color="EE9A94" w:themeColor="accent5" w:themeTint="99"/>
        <w:insideH w:val="single" w:sz="4" w:space="0" w:color="EE9A9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Ind w:w="0" w:type="dxa"/>
      <w:tblBorders>
        <w:top w:val="single" w:sz="4" w:space="0" w:color="A7D38C" w:themeColor="accent6" w:themeTint="99"/>
        <w:bottom w:val="single" w:sz="4" w:space="0" w:color="A7D38C" w:themeColor="accent6" w:themeTint="99"/>
        <w:insideH w:val="single" w:sz="4" w:space="0" w:color="A7D38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Ind w:w="0" w:type="dxa"/>
      <w:tblBorders>
        <w:top w:val="single" w:sz="4" w:space="0" w:color="17AE92" w:themeColor="accent1"/>
        <w:left w:val="single" w:sz="4" w:space="0" w:color="17AE92" w:themeColor="accent1"/>
        <w:bottom w:val="single" w:sz="4" w:space="0" w:color="17AE92" w:themeColor="accent1"/>
        <w:right w:val="single" w:sz="4" w:space="0" w:color="17AE92" w:themeColor="accent1"/>
      </w:tblBorders>
      <w:tblCellMar>
        <w:top w:w="0" w:type="dxa"/>
        <w:left w:w="108" w:type="dxa"/>
        <w:bottom w:w="0" w:type="dxa"/>
        <w:right w:w="108" w:type="dxa"/>
      </w:tblCellMar>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Ind w:w="0" w:type="dxa"/>
      <w:tblBorders>
        <w:top w:val="single" w:sz="4" w:space="0" w:color="F7A23F" w:themeColor="accent2"/>
        <w:left w:val="single" w:sz="4" w:space="0" w:color="F7A23F" w:themeColor="accent2"/>
        <w:bottom w:val="single" w:sz="4" w:space="0" w:color="F7A23F" w:themeColor="accent2"/>
        <w:right w:val="single" w:sz="4" w:space="0" w:color="F7A23F" w:themeColor="accent2"/>
      </w:tblBorders>
      <w:tblCellMar>
        <w:top w:w="0" w:type="dxa"/>
        <w:left w:w="108" w:type="dxa"/>
        <w:bottom w:w="0" w:type="dxa"/>
        <w:right w:w="108" w:type="dxa"/>
      </w:tblCellMar>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Ind w:w="0" w:type="dxa"/>
      <w:tblBorders>
        <w:top w:val="single" w:sz="4" w:space="0" w:color="6F7E84" w:themeColor="accent3"/>
        <w:left w:val="single" w:sz="4" w:space="0" w:color="6F7E84" w:themeColor="accent3"/>
        <w:bottom w:val="single" w:sz="4" w:space="0" w:color="6F7E84" w:themeColor="accent3"/>
        <w:right w:val="single" w:sz="4" w:space="0" w:color="6F7E84" w:themeColor="accent3"/>
      </w:tblBorders>
      <w:tblCellMar>
        <w:top w:w="0" w:type="dxa"/>
        <w:left w:w="108" w:type="dxa"/>
        <w:bottom w:w="0" w:type="dxa"/>
        <w:right w:w="108" w:type="dxa"/>
      </w:tblCellMar>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Ind w:w="0" w:type="dxa"/>
      <w:tblBorders>
        <w:top w:val="single" w:sz="4" w:space="0" w:color="178DBB" w:themeColor="accent4"/>
        <w:left w:val="single" w:sz="4" w:space="0" w:color="178DBB" w:themeColor="accent4"/>
        <w:bottom w:val="single" w:sz="4" w:space="0" w:color="178DBB" w:themeColor="accent4"/>
        <w:right w:val="single" w:sz="4" w:space="0" w:color="178DBB" w:themeColor="accent4"/>
      </w:tblBorders>
      <w:tblCellMar>
        <w:top w:w="0" w:type="dxa"/>
        <w:left w:w="108" w:type="dxa"/>
        <w:bottom w:w="0" w:type="dxa"/>
        <w:right w:w="108" w:type="dxa"/>
      </w:tblCellMar>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Ind w:w="0" w:type="dxa"/>
      <w:tblBorders>
        <w:top w:val="single" w:sz="4" w:space="0" w:color="E3584E" w:themeColor="accent5"/>
        <w:left w:val="single" w:sz="4" w:space="0" w:color="E3584E" w:themeColor="accent5"/>
        <w:bottom w:val="single" w:sz="4" w:space="0" w:color="E3584E" w:themeColor="accent5"/>
        <w:right w:val="single" w:sz="4" w:space="0" w:color="E3584E" w:themeColor="accent5"/>
      </w:tblBorders>
      <w:tblCellMar>
        <w:top w:w="0" w:type="dxa"/>
        <w:left w:w="108" w:type="dxa"/>
        <w:bottom w:w="0" w:type="dxa"/>
        <w:right w:w="108" w:type="dxa"/>
      </w:tblCellMar>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Ind w:w="0" w:type="dxa"/>
      <w:tblBorders>
        <w:top w:val="single" w:sz="4" w:space="0" w:color="6FB344" w:themeColor="accent6"/>
        <w:left w:val="single" w:sz="4" w:space="0" w:color="6FB344" w:themeColor="accent6"/>
        <w:bottom w:val="single" w:sz="4" w:space="0" w:color="6FB344" w:themeColor="accent6"/>
        <w:right w:val="single" w:sz="4" w:space="0" w:color="6FB344" w:themeColor="accent6"/>
      </w:tblBorders>
      <w:tblCellMar>
        <w:top w:w="0" w:type="dxa"/>
        <w:left w:w="108" w:type="dxa"/>
        <w:bottom w:w="0" w:type="dxa"/>
        <w:right w:w="108" w:type="dxa"/>
      </w:tblCellMar>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CellMar>
        <w:top w:w="0" w:type="dxa"/>
        <w:left w:w="108" w:type="dxa"/>
        <w:bottom w:w="0" w:type="dxa"/>
        <w:right w:w="108" w:type="dxa"/>
      </w:tblCellMar>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CellMar>
        <w:top w:w="0" w:type="dxa"/>
        <w:left w:w="108" w:type="dxa"/>
        <w:bottom w:w="0" w:type="dxa"/>
        <w:right w:w="108" w:type="dxa"/>
      </w:tblCellMar>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CellMar>
        <w:top w:w="0" w:type="dxa"/>
        <w:left w:w="108" w:type="dxa"/>
        <w:bottom w:w="0" w:type="dxa"/>
        <w:right w:w="108" w:type="dxa"/>
      </w:tblCellMar>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CellMar>
        <w:top w:w="0" w:type="dxa"/>
        <w:left w:w="108" w:type="dxa"/>
        <w:bottom w:w="0" w:type="dxa"/>
        <w:right w:w="108" w:type="dxa"/>
      </w:tblCellMar>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CellMar>
        <w:top w:w="0" w:type="dxa"/>
        <w:left w:w="108" w:type="dxa"/>
        <w:bottom w:w="0" w:type="dxa"/>
        <w:right w:w="108" w:type="dxa"/>
      </w:tblCellMar>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CellMar>
        <w:top w:w="0" w:type="dxa"/>
        <w:left w:w="108" w:type="dxa"/>
        <w:bottom w:w="0" w:type="dxa"/>
        <w:right w:w="108" w:type="dxa"/>
      </w:tblCellMar>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Ind w:w="0" w:type="dxa"/>
      <w:tblBorders>
        <w:top w:val="single" w:sz="4" w:space="0" w:color="17AE92" w:themeColor="accent1"/>
        <w:bottom w:val="single" w:sz="4" w:space="0" w:color="17AE92" w:themeColor="accent1"/>
      </w:tblBorders>
      <w:tblCellMar>
        <w:top w:w="0" w:type="dxa"/>
        <w:left w:w="108" w:type="dxa"/>
        <w:bottom w:w="0" w:type="dxa"/>
        <w:right w:w="108" w:type="dxa"/>
      </w:tblCellMar>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Ind w:w="0" w:type="dxa"/>
      <w:tblBorders>
        <w:top w:val="single" w:sz="4" w:space="0" w:color="F7A23F" w:themeColor="accent2"/>
        <w:bottom w:val="single" w:sz="4" w:space="0" w:color="F7A23F" w:themeColor="accent2"/>
      </w:tblBorders>
      <w:tblCellMar>
        <w:top w:w="0" w:type="dxa"/>
        <w:left w:w="108" w:type="dxa"/>
        <w:bottom w:w="0" w:type="dxa"/>
        <w:right w:w="108" w:type="dxa"/>
      </w:tblCellMar>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Ind w:w="0" w:type="dxa"/>
      <w:tblBorders>
        <w:top w:val="single" w:sz="4" w:space="0" w:color="6F7E84" w:themeColor="accent3"/>
        <w:bottom w:val="single" w:sz="4" w:space="0" w:color="6F7E84" w:themeColor="accent3"/>
      </w:tblBorders>
      <w:tblCellMar>
        <w:top w:w="0" w:type="dxa"/>
        <w:left w:w="108" w:type="dxa"/>
        <w:bottom w:w="0" w:type="dxa"/>
        <w:right w:w="108" w:type="dxa"/>
      </w:tblCellMar>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Ind w:w="0" w:type="dxa"/>
      <w:tblBorders>
        <w:top w:val="single" w:sz="4" w:space="0" w:color="178DBB" w:themeColor="accent4"/>
        <w:bottom w:val="single" w:sz="4" w:space="0" w:color="178DBB" w:themeColor="accent4"/>
      </w:tblBorders>
      <w:tblCellMar>
        <w:top w:w="0" w:type="dxa"/>
        <w:left w:w="108" w:type="dxa"/>
        <w:bottom w:w="0" w:type="dxa"/>
        <w:right w:w="108" w:type="dxa"/>
      </w:tblCellMar>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Ind w:w="0" w:type="dxa"/>
      <w:tblBorders>
        <w:top w:val="single" w:sz="4" w:space="0" w:color="E3584E" w:themeColor="accent5"/>
        <w:bottom w:val="single" w:sz="4" w:space="0" w:color="E3584E" w:themeColor="accent5"/>
      </w:tblBorders>
      <w:tblCellMar>
        <w:top w:w="0" w:type="dxa"/>
        <w:left w:w="108" w:type="dxa"/>
        <w:bottom w:w="0" w:type="dxa"/>
        <w:right w:w="108" w:type="dxa"/>
      </w:tblCellMar>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Ind w:w="0" w:type="dxa"/>
      <w:tblBorders>
        <w:top w:val="single" w:sz="4" w:space="0" w:color="6FB344" w:themeColor="accent6"/>
        <w:bottom w:val="single" w:sz="4" w:space="0" w:color="6FB344" w:themeColor="accent6"/>
      </w:tblBorders>
      <w:tblCellMar>
        <w:top w:w="0" w:type="dxa"/>
        <w:left w:w="108" w:type="dxa"/>
        <w:bottom w:w="0" w:type="dxa"/>
        <w:right w:w="108" w:type="dxa"/>
      </w:tblCellMar>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Ind w:w="0" w:type="dxa"/>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CellMar>
        <w:top w:w="0" w:type="dxa"/>
        <w:left w:w="108" w:type="dxa"/>
        <w:bottom w:w="0" w:type="dxa"/>
        <w:right w:w="108" w:type="dxa"/>
      </w:tblCellMar>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Ind w:w="0" w:type="dxa"/>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CellMar>
        <w:top w:w="0" w:type="dxa"/>
        <w:left w:w="108" w:type="dxa"/>
        <w:bottom w:w="0" w:type="dxa"/>
        <w:right w:w="108" w:type="dxa"/>
      </w:tblCellMar>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Ind w:w="0" w:type="dxa"/>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CellMar>
        <w:top w:w="0" w:type="dxa"/>
        <w:left w:w="108" w:type="dxa"/>
        <w:bottom w:w="0" w:type="dxa"/>
        <w:right w:w="108" w:type="dxa"/>
      </w:tblCellMar>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Ind w:w="0" w:type="dxa"/>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CellMar>
        <w:top w:w="0" w:type="dxa"/>
        <w:left w:w="108" w:type="dxa"/>
        <w:bottom w:w="0" w:type="dxa"/>
        <w:right w:w="108" w:type="dxa"/>
      </w:tblCellMar>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Ind w:w="0" w:type="dxa"/>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CellMar>
        <w:top w:w="0" w:type="dxa"/>
        <w:left w:w="108" w:type="dxa"/>
        <w:bottom w:w="0" w:type="dxa"/>
        <w:right w:w="108" w:type="dxa"/>
      </w:tblCellMar>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Ind w:w="0" w:type="dxa"/>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CellMar>
        <w:top w:w="0" w:type="dxa"/>
        <w:left w:w="108" w:type="dxa"/>
        <w:bottom w:w="0" w:type="dxa"/>
        <w:right w:w="108" w:type="dxa"/>
      </w:tblCellMar>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CellMar>
        <w:top w:w="0" w:type="dxa"/>
        <w:left w:w="108" w:type="dxa"/>
        <w:bottom w:w="0" w:type="dxa"/>
        <w:right w:w="108" w:type="dxa"/>
      </w:tblCellMar>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CellMar>
        <w:top w:w="0" w:type="dxa"/>
        <w:left w:w="108" w:type="dxa"/>
        <w:bottom w:w="0" w:type="dxa"/>
        <w:right w:w="108" w:type="dxa"/>
      </w:tblCellMar>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CellMar>
        <w:top w:w="0" w:type="dxa"/>
        <w:left w:w="108" w:type="dxa"/>
        <w:bottom w:w="0" w:type="dxa"/>
        <w:right w:w="108" w:type="dxa"/>
      </w:tblCellMar>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CellMar>
        <w:top w:w="0" w:type="dxa"/>
        <w:left w:w="108" w:type="dxa"/>
        <w:bottom w:w="0" w:type="dxa"/>
        <w:right w:w="108" w:type="dxa"/>
      </w:tblCellMar>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CellMar>
        <w:top w:w="0" w:type="dxa"/>
        <w:left w:w="108" w:type="dxa"/>
        <w:bottom w:w="0" w:type="dxa"/>
        <w:right w:w="108" w:type="dxa"/>
      </w:tblCellMar>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CellMar>
        <w:top w:w="0" w:type="dxa"/>
        <w:left w:w="108" w:type="dxa"/>
        <w:bottom w:w="0" w:type="dxa"/>
        <w:right w:w="108" w:type="dxa"/>
      </w:tblCellMar>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17AE92" w:themeColor="accent1"/>
        <w:bottom w:val="single" w:sz="8" w:space="0" w:color="17AE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F7A23F" w:themeColor="accent2"/>
        <w:bottom w:val="single" w:sz="8" w:space="0" w:color="F7A23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6F7E84" w:themeColor="accent3"/>
        <w:bottom w:val="single" w:sz="8" w:space="0" w:color="6F7E8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178DBB" w:themeColor="accent4"/>
        <w:bottom w:val="single" w:sz="8" w:space="0" w:color="178DB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E3584E" w:themeColor="accent5"/>
        <w:bottom w:val="single" w:sz="8" w:space="0" w:color="E3584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6FB344" w:themeColor="accent6"/>
        <w:bottom w:val="single" w:sz="8" w:space="0" w:color="6FB3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Ind w:w="0" w:type="dxa"/>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Ind w:w="0" w:type="dxa"/>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Ind w:w="0" w:type="dxa"/>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Ind w:w="0" w:type="dxa"/>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Ind w:w="0" w:type="dxa"/>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Ind w:w="0" w:type="dxa"/>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Ind w:w="0" w:type="dxa"/>
      <w:tblCellMar>
        <w:top w:w="1008" w:type="dxa"/>
        <w:left w:w="360" w:type="dxa"/>
        <w:bottom w:w="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C256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C256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UnresolvedMention">
    <w:name w:val="Unresolved Mention"/>
    <w:basedOn w:val="DefaultParagraphFont"/>
    <w:uiPriority w:val="99"/>
    <w:semiHidden/>
    <w:unhideWhenUsed/>
    <w:rsid w:val="00EB0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1010">
      <w:bodyDiv w:val="1"/>
      <w:marLeft w:val="0"/>
      <w:marRight w:val="0"/>
      <w:marTop w:val="0"/>
      <w:marBottom w:val="0"/>
      <w:divBdr>
        <w:top w:val="none" w:sz="0" w:space="0" w:color="auto"/>
        <w:left w:val="none" w:sz="0" w:space="0" w:color="auto"/>
        <w:bottom w:val="none" w:sz="0" w:space="0" w:color="auto"/>
        <w:right w:val="none" w:sz="0" w:space="0" w:color="auto"/>
      </w:divBdr>
    </w:div>
    <w:div w:id="11219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B@ElazarBloo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zar\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75AE32B1C747E485D18B38ABBDB61E"/>
        <w:category>
          <w:name w:val="General"/>
          <w:gallery w:val="placeholder"/>
        </w:category>
        <w:types>
          <w:type w:val="bbPlcHdr"/>
        </w:types>
        <w:behaviors>
          <w:behavior w:val="content"/>
        </w:behaviors>
        <w:guid w:val="{931BC655-EB17-4BA3-BA82-318633F2500E}"/>
      </w:docPartPr>
      <w:docPartBody>
        <w:p w:rsidR="00F72101" w:rsidRDefault="001D078C">
          <w:pPr>
            <w:pStyle w:val="E875AE32B1C747E485D18B38ABBDB61E"/>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9D"/>
    <w:rsid w:val="001D078C"/>
    <w:rsid w:val="006A6C93"/>
    <w:rsid w:val="006F609D"/>
    <w:rsid w:val="00F52B13"/>
    <w:rsid w:val="00F721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75AE32B1C747E485D18B38ABBDB61E">
    <w:name w:val="E875AE32B1C747E485D18B38ABBDB61E"/>
  </w:style>
  <w:style w:type="paragraph" w:customStyle="1" w:styleId="9CF3613A11404341BB528AE3DDBC6359">
    <w:name w:val="9CF3613A11404341BB528AE3DDBC6359"/>
  </w:style>
  <w:style w:type="paragraph" w:customStyle="1" w:styleId="6582B380E1A045B2988C63138D256DC0">
    <w:name w:val="6582B380E1A045B2988C63138D256DC0"/>
  </w:style>
  <w:style w:type="paragraph" w:customStyle="1" w:styleId="568FD39E573F4FEAB74E96BEE4E61548">
    <w:name w:val="568FD39E573F4FEAB74E96BEE4E61548"/>
  </w:style>
  <w:style w:type="paragraph" w:customStyle="1" w:styleId="76B7A48E3B94459AA516D6F6E1FE7984">
    <w:name w:val="76B7A48E3B94459AA516D6F6E1FE7984"/>
  </w:style>
  <w:style w:type="paragraph" w:customStyle="1" w:styleId="8569EF9C25F04973B91A3EE13CAC976B">
    <w:name w:val="8569EF9C25F04973B91A3EE13CAC976B"/>
  </w:style>
  <w:style w:type="paragraph" w:customStyle="1" w:styleId="EB424C78B7B4471A940D79E5DC914AAE">
    <w:name w:val="EB424C78B7B4471A940D79E5DC914AAE"/>
  </w:style>
  <w:style w:type="paragraph" w:customStyle="1" w:styleId="63D32BE612C24EF6B762E688BF4B867A">
    <w:name w:val="63D32BE612C24EF6B762E688BF4B867A"/>
  </w:style>
  <w:style w:type="paragraph" w:customStyle="1" w:styleId="74695A33023B4164B1E6D4FB6D7897EB">
    <w:name w:val="74695A33023B4164B1E6D4FB6D7897EB"/>
  </w:style>
  <w:style w:type="paragraph" w:customStyle="1" w:styleId="40585706000F4E739D67274D6E7F5C67">
    <w:name w:val="40585706000F4E739D67274D6E7F5C67"/>
  </w:style>
  <w:style w:type="paragraph" w:customStyle="1" w:styleId="6D07037BBA4647AEA4B6CBF28F38CE77">
    <w:name w:val="6D07037BBA4647AEA4B6CBF28F38CE77"/>
  </w:style>
  <w:style w:type="paragraph" w:customStyle="1" w:styleId="67EDCCA8711B4D90A6FA67FCF5F6C5D0">
    <w:name w:val="67EDCCA8711B4D90A6FA67FCF5F6C5D0"/>
  </w:style>
  <w:style w:type="paragraph" w:customStyle="1" w:styleId="229516B3A8CA4450943BF980096AAA32">
    <w:name w:val="229516B3A8CA4450943BF980096AAA32"/>
    <w:rsid w:val="006F6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4AA10-B996-4440-A590-FA694B599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1532</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Bloom</dc:creator>
  <cp:keywords/>
  <cp:lastModifiedBy>Elazar Bloom</cp:lastModifiedBy>
  <cp:revision>11</cp:revision>
  <cp:lastPrinted>2017-08-21T21:40:00Z</cp:lastPrinted>
  <dcterms:created xsi:type="dcterms:W3CDTF">2017-07-18T18:24:00Z</dcterms:created>
  <dcterms:modified xsi:type="dcterms:W3CDTF">2017-11-15T16:18:00Z</dcterms:modified>
  <cp:contentStatus>Elazar Bloom, M.A. LMFT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