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104990" w:rsidTr="00D25C8E">
        <w:trPr>
          <w:trHeight w:val="1296"/>
          <w:tblHeader/>
        </w:trPr>
        <w:tc>
          <w:tcPr>
            <w:tcW w:w="7996" w:type="dxa"/>
            <w:shd w:val="clear" w:color="auto" w:fill="EBEBEB" w:themeFill="background2"/>
            <w:tcMar>
              <w:left w:w="360" w:type="dxa"/>
            </w:tcMar>
            <w:vAlign w:val="center"/>
          </w:tcPr>
          <w:p w:rsidR="008D4323" w:rsidRPr="00104990" w:rsidRDefault="00213CDC" w:rsidP="008D4323">
            <w:pPr>
              <w:pStyle w:val="Title"/>
            </w:pPr>
            <w:r>
              <w:t xml:space="preserve">Rabbi </w:t>
            </w:r>
            <w:sdt>
              <w:sdtPr>
                <w:alias w:val="Enter Your Name:"/>
                <w:tag w:val="Enter Your Name:"/>
                <w:id w:val="1888060227"/>
                <w:placeholder>
                  <w:docPart w:val="C754B740BD6240E485D7667B1B6321F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E3864">
                  <w:t>Elazar Bloom, M.A. LMFT</w:t>
                </w:r>
              </w:sdtContent>
            </w:sdt>
          </w:p>
          <w:p w:rsidR="008D4323" w:rsidRPr="00104990" w:rsidRDefault="008D4323" w:rsidP="008D4323">
            <w:pPr>
              <w:pStyle w:val="SenderAddress"/>
              <w:rPr>
                <w:rFonts w:asciiTheme="majorHAnsi" w:hAnsiTheme="majorHAnsi"/>
              </w:rPr>
            </w:pPr>
            <w:r w:rsidRPr="00104990">
              <w:rPr>
                <w:rFonts w:asciiTheme="majorHAnsi" w:hAnsiTheme="majorHAnsi"/>
              </w:rPr>
              <w:t>2699 Stirling Road Suite C403E</w:t>
            </w:r>
          </w:p>
          <w:p w:rsidR="008D4323" w:rsidRPr="00104990" w:rsidRDefault="008D4323" w:rsidP="008D4323">
            <w:pPr>
              <w:pStyle w:val="SenderAddress"/>
              <w:rPr>
                <w:rFonts w:asciiTheme="majorHAnsi" w:hAnsiTheme="majorHAnsi"/>
              </w:rPr>
            </w:pPr>
            <w:r w:rsidRPr="00104990">
              <w:rPr>
                <w:rFonts w:asciiTheme="majorHAnsi" w:hAnsiTheme="majorHAnsi"/>
              </w:rPr>
              <w:t>Fort Lauderdale, FL. 33312</w:t>
            </w:r>
          </w:p>
          <w:p w:rsidR="008D4323" w:rsidRPr="00104990" w:rsidRDefault="008D4323" w:rsidP="008D4323">
            <w:pPr>
              <w:pStyle w:val="SenderAddress"/>
              <w:rPr>
                <w:rFonts w:asciiTheme="majorHAnsi" w:hAnsiTheme="majorHAnsi"/>
              </w:rPr>
            </w:pPr>
            <w:r w:rsidRPr="00104990">
              <w:rPr>
                <w:rFonts w:asciiTheme="majorHAnsi" w:hAnsiTheme="majorHAnsi"/>
              </w:rPr>
              <w:t xml:space="preserve">(754) 600-9040  </w:t>
            </w:r>
          </w:p>
          <w:p w:rsidR="00104990" w:rsidRPr="00104990" w:rsidRDefault="001105C4" w:rsidP="00104990">
            <w:pPr>
              <w:pStyle w:val="SenderAddress"/>
              <w:rPr>
                <w:rFonts w:asciiTheme="majorHAnsi" w:hAnsiTheme="majorHAnsi"/>
              </w:rPr>
            </w:pPr>
            <w:hyperlink r:id="rId10" w:history="1">
              <w:r w:rsidR="008D4323" w:rsidRPr="00104990">
                <w:rPr>
                  <w:rStyle w:val="Hyperlink"/>
                  <w:rFonts w:asciiTheme="majorHAnsi" w:hAnsiTheme="majorHAnsi"/>
                </w:rPr>
                <w:t>EB@ElazarBloom.com</w:t>
              </w:r>
            </w:hyperlink>
          </w:p>
        </w:tc>
        <w:tc>
          <w:tcPr>
            <w:tcW w:w="212" w:type="dxa"/>
            <w:shd w:val="clear" w:color="auto" w:fill="17AE92" w:themeFill="accent1"/>
            <w:vAlign w:val="center"/>
          </w:tcPr>
          <w:p w:rsidR="00A36F67" w:rsidRPr="00104990" w:rsidRDefault="00A36F67" w:rsidP="00F6207E">
            <w:pPr>
              <w:rPr>
                <w:rFonts w:asciiTheme="majorHAnsi" w:hAnsiTheme="majorHAnsi"/>
              </w:rPr>
            </w:pPr>
          </w:p>
        </w:tc>
        <w:tc>
          <w:tcPr>
            <w:tcW w:w="212" w:type="dxa"/>
            <w:shd w:val="clear" w:color="auto" w:fill="F7A23F" w:themeFill="accent2"/>
            <w:vAlign w:val="center"/>
          </w:tcPr>
          <w:p w:rsidR="00A36F67" w:rsidRPr="00104990" w:rsidRDefault="00A36F67" w:rsidP="00F6207E">
            <w:pPr>
              <w:rPr>
                <w:rFonts w:asciiTheme="majorHAnsi" w:hAnsiTheme="majorHAnsi"/>
              </w:rPr>
            </w:pPr>
          </w:p>
        </w:tc>
        <w:tc>
          <w:tcPr>
            <w:tcW w:w="940" w:type="dxa"/>
            <w:shd w:val="clear" w:color="auto" w:fill="6F7E84" w:themeFill="accent3"/>
            <w:vAlign w:val="center"/>
          </w:tcPr>
          <w:p w:rsidR="00A36F67" w:rsidRPr="00104990" w:rsidRDefault="00A36F67" w:rsidP="00F6207E">
            <w:pPr>
              <w:rPr>
                <w:rFonts w:asciiTheme="majorHAnsi" w:hAnsiTheme="majorHAnsi"/>
              </w:rPr>
            </w:pPr>
          </w:p>
        </w:tc>
      </w:tr>
    </w:tbl>
    <w:p w:rsidR="00104990" w:rsidRDefault="00104990" w:rsidP="00104990">
      <w:pPr>
        <w:shd w:val="clear" w:color="auto" w:fill="FFFFFF"/>
        <w:spacing w:before="225" w:after="225" w:line="302" w:lineRule="atLeast"/>
        <w:jc w:val="center"/>
        <w:rPr>
          <w:rFonts w:asciiTheme="majorHAnsi" w:eastAsia="Times New Roman" w:hAnsiTheme="majorHAnsi" w:cs="Times New Roman"/>
          <w:b/>
          <w:bCs/>
          <w:color w:val="464646"/>
          <w:u w:val="single"/>
          <w:lang w:bidi="he-IL"/>
        </w:rPr>
      </w:pPr>
    </w:p>
    <w:p w:rsidR="00104990" w:rsidRDefault="00104990" w:rsidP="00104990">
      <w:pPr>
        <w:shd w:val="clear" w:color="auto" w:fill="FFFFFF"/>
        <w:spacing w:before="225" w:after="225" w:line="302" w:lineRule="atLeast"/>
        <w:jc w:val="center"/>
        <w:rPr>
          <w:rFonts w:asciiTheme="majorHAnsi" w:eastAsia="Times New Roman" w:hAnsiTheme="majorHAnsi" w:cs="Times New Roman"/>
          <w:color w:val="464646"/>
          <w:lang w:bidi="he-IL"/>
        </w:rPr>
      </w:pPr>
      <w:r w:rsidRPr="00104990">
        <w:rPr>
          <w:rFonts w:asciiTheme="majorHAnsi" w:eastAsia="Times New Roman" w:hAnsiTheme="majorHAnsi" w:cs="Times New Roman"/>
          <w:b/>
          <w:bCs/>
          <w:color w:val="464646"/>
          <w:u w:val="single"/>
          <w:lang w:bidi="he-IL"/>
        </w:rPr>
        <w:t>Privacy of Information Shared in Counseling/Therapy</w:t>
      </w:r>
      <w:r w:rsidRPr="00104990">
        <w:rPr>
          <w:rFonts w:asciiTheme="majorHAnsi" w:eastAsia="Times New Roman" w:hAnsiTheme="majorHAnsi" w:cs="Times New Roman"/>
          <w:b/>
          <w:bCs/>
          <w:color w:val="464646"/>
          <w:u w:val="single"/>
          <w:lang w:bidi="he-IL"/>
        </w:rPr>
        <w:br/>
      </w:r>
      <w:r w:rsidRPr="00104990">
        <w:rPr>
          <w:rFonts w:asciiTheme="majorHAnsi" w:eastAsia="Times New Roman" w:hAnsiTheme="majorHAnsi" w:cs="Times New Roman"/>
          <w:b/>
          <w:bCs/>
          <w:color w:val="464646"/>
          <w:lang w:bidi="he-IL"/>
        </w:rPr>
        <w:t>Your Rights and My Policies</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b/>
          <w:bCs/>
          <w:color w:val="464646"/>
          <w:lang w:bidi="he-IL"/>
        </w:rPr>
      </w:pPr>
      <w:r w:rsidRPr="00104990">
        <w:rPr>
          <w:rFonts w:asciiTheme="majorHAnsi" w:eastAsia="Times New Roman" w:hAnsiTheme="majorHAnsi" w:cs="Times New Roman"/>
          <w:color w:val="464646"/>
          <w:u w:val="single"/>
          <w:lang w:bidi="he-IL"/>
        </w:rPr>
        <w:br/>
      </w:r>
      <w:r w:rsidRPr="00104990">
        <w:rPr>
          <w:rFonts w:asciiTheme="majorHAnsi" w:eastAsia="Times New Roman" w:hAnsiTheme="majorHAnsi" w:cs="Times New Roman"/>
          <w:b/>
          <w:bCs/>
          <w:color w:val="464646"/>
          <w:u w:val="single"/>
          <w:lang w:bidi="he-IL"/>
        </w:rPr>
        <w:t>What to expect:</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xml:space="preserve">The purpose of meeting with a counselor or therapist is to get </w:t>
      </w:r>
      <w:r w:rsidR="001F5CC0">
        <w:rPr>
          <w:rFonts w:asciiTheme="majorHAnsi" w:eastAsia="Times New Roman" w:hAnsiTheme="majorHAnsi" w:cs="Times New Roman"/>
          <w:color w:val="464646"/>
          <w:lang w:bidi="he-IL"/>
        </w:rPr>
        <w:t xml:space="preserve">help with problems </w:t>
      </w:r>
      <w:r w:rsidRPr="00104990">
        <w:rPr>
          <w:rFonts w:asciiTheme="majorHAnsi" w:eastAsia="Times New Roman" w:hAnsiTheme="majorHAnsi" w:cs="Times New Roman"/>
          <w:color w:val="464646"/>
          <w:lang w:bidi="he-IL"/>
        </w:rPr>
        <w:t>that are bothering y</w:t>
      </w:r>
      <w:r w:rsidR="001F5CC0">
        <w:rPr>
          <w:rFonts w:asciiTheme="majorHAnsi" w:eastAsia="Times New Roman" w:hAnsiTheme="majorHAnsi" w:cs="Times New Roman"/>
          <w:color w:val="464646"/>
          <w:lang w:bidi="he-IL"/>
        </w:rPr>
        <w:t xml:space="preserve">ou and holding you back from </w:t>
      </w:r>
      <w:r w:rsidRPr="00104990">
        <w:rPr>
          <w:rFonts w:asciiTheme="majorHAnsi" w:eastAsia="Times New Roman" w:hAnsiTheme="majorHAnsi" w:cs="Times New Roman"/>
          <w:color w:val="464646"/>
          <w:lang w:bidi="he-IL"/>
        </w:rPr>
        <w:t>being successful in important areas of your life. Yo</w:t>
      </w:r>
      <w:r w:rsidR="00831B3B">
        <w:rPr>
          <w:rFonts w:asciiTheme="majorHAnsi" w:eastAsia="Times New Roman" w:hAnsiTheme="majorHAnsi" w:cs="Times New Roman"/>
          <w:color w:val="464646"/>
          <w:lang w:bidi="he-IL"/>
        </w:rPr>
        <w:t>u may be here because you want</w:t>
      </w:r>
      <w:r w:rsidRPr="00104990">
        <w:rPr>
          <w:rFonts w:asciiTheme="majorHAnsi" w:eastAsia="Times New Roman" w:hAnsiTheme="majorHAnsi" w:cs="Times New Roman"/>
          <w:color w:val="464646"/>
          <w:lang w:bidi="he-IL"/>
        </w:rPr>
        <w:t xml:space="preserve"> to talk to a counselor or therapist about </w:t>
      </w:r>
      <w:bookmarkStart w:id="0" w:name="_GoBack"/>
      <w:bookmarkEnd w:id="0"/>
      <w:r w:rsidRPr="00104990">
        <w:rPr>
          <w:rFonts w:asciiTheme="majorHAnsi" w:eastAsia="Times New Roman" w:hAnsiTheme="majorHAnsi" w:cs="Times New Roman"/>
          <w:color w:val="464646"/>
          <w:lang w:bidi="he-IL"/>
        </w:rPr>
        <w:t>these problems.</w:t>
      </w:r>
      <w:r w:rsidR="00831B3B">
        <w:rPr>
          <w:rFonts w:asciiTheme="majorHAnsi" w:eastAsia="Times New Roman" w:hAnsiTheme="majorHAnsi" w:cs="Times New Roman"/>
          <w:color w:val="464646"/>
          <w:lang w:bidi="he-IL"/>
        </w:rPr>
        <w:t xml:space="preserve"> Y</w:t>
      </w:r>
      <w:r w:rsidRPr="00104990">
        <w:rPr>
          <w:rFonts w:asciiTheme="majorHAnsi" w:eastAsia="Times New Roman" w:hAnsiTheme="majorHAnsi" w:cs="Times New Roman"/>
          <w:color w:val="464646"/>
          <w:lang w:bidi="he-IL"/>
        </w:rPr>
        <w:t xml:space="preserve">ou may </w:t>
      </w:r>
      <w:r w:rsidR="00831B3B">
        <w:rPr>
          <w:rFonts w:asciiTheme="majorHAnsi" w:eastAsia="Times New Roman" w:hAnsiTheme="majorHAnsi" w:cs="Times New Roman"/>
          <w:color w:val="464646"/>
          <w:lang w:bidi="he-IL"/>
        </w:rPr>
        <w:t xml:space="preserve">also </w:t>
      </w:r>
      <w:r w:rsidRPr="00104990">
        <w:rPr>
          <w:rFonts w:asciiTheme="majorHAnsi" w:eastAsia="Times New Roman" w:hAnsiTheme="majorHAnsi" w:cs="Times New Roman"/>
          <w:color w:val="464646"/>
          <w:lang w:bidi="he-IL"/>
        </w:rPr>
        <w:t>be here because your parent, guardian, doctor o</w:t>
      </w:r>
      <w:r w:rsidR="00300CFC">
        <w:rPr>
          <w:rFonts w:asciiTheme="majorHAnsi" w:eastAsia="Times New Roman" w:hAnsiTheme="majorHAnsi" w:cs="Times New Roman"/>
          <w:color w:val="464646"/>
          <w:lang w:bidi="he-IL"/>
        </w:rPr>
        <w:t>r teacher had concerns about you</w:t>
      </w:r>
      <w:r w:rsidRPr="00104990">
        <w:rPr>
          <w:rFonts w:asciiTheme="majorHAnsi" w:eastAsia="Times New Roman" w:hAnsiTheme="majorHAnsi" w:cs="Times New Roman"/>
          <w:color w:val="464646"/>
          <w:lang w:bidi="he-IL"/>
        </w:rPr>
        <w:t xml:space="preserve">. When we meet, we will discuss these problems. I will ask questions, listen to you and </w:t>
      </w:r>
      <w:r w:rsidR="00300CFC">
        <w:rPr>
          <w:rFonts w:asciiTheme="majorHAnsi" w:eastAsia="Times New Roman" w:hAnsiTheme="majorHAnsi" w:cs="Times New Roman"/>
          <w:color w:val="464646"/>
          <w:lang w:bidi="he-IL"/>
        </w:rPr>
        <w:t xml:space="preserve">possibly </w:t>
      </w:r>
      <w:r w:rsidRPr="00104990">
        <w:rPr>
          <w:rFonts w:asciiTheme="majorHAnsi" w:eastAsia="Times New Roman" w:hAnsiTheme="majorHAnsi" w:cs="Times New Roman"/>
          <w:color w:val="464646"/>
          <w:lang w:bidi="he-IL"/>
        </w:rPr>
        <w:t>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w:t>
      </w:r>
      <w:r w:rsidR="00831B3B">
        <w:rPr>
          <w:rFonts w:asciiTheme="majorHAnsi" w:eastAsia="Times New Roman" w:hAnsiTheme="majorHAnsi" w:cs="Times New Roman"/>
          <w:color w:val="464646"/>
          <w:lang w:bidi="he-IL"/>
        </w:rPr>
        <w:t xml:space="preserve"> builds trust and</w:t>
      </w:r>
      <w:r w:rsidRPr="00104990">
        <w:rPr>
          <w:rFonts w:asciiTheme="majorHAnsi" w:eastAsia="Times New Roman" w:hAnsiTheme="majorHAnsi" w:cs="Times New Roman"/>
          <w:color w:val="464646"/>
          <w:lang w:bidi="he-IL"/>
        </w:rPr>
        <w:t xml:space="preserve"> helps them feel more comfo</w:t>
      </w:r>
      <w:r w:rsidR="00831B3B">
        <w:rPr>
          <w:rFonts w:asciiTheme="majorHAnsi" w:eastAsia="Times New Roman" w:hAnsiTheme="majorHAnsi" w:cs="Times New Roman"/>
          <w:color w:val="464646"/>
          <w:lang w:bidi="he-IL"/>
        </w:rPr>
        <w:t xml:space="preserve">rtable.  </w:t>
      </w:r>
      <w:r w:rsidRPr="00104990">
        <w:rPr>
          <w:rFonts w:asciiTheme="majorHAnsi" w:eastAsia="Times New Roman" w:hAnsiTheme="majorHAnsi" w:cs="Times New Roman"/>
          <w:color w:val="464646"/>
          <w:lang w:bidi="he-IL"/>
        </w:rPr>
        <w:t>Privacy, also called confidentiality, is an important and necessary part of good counseling.</w:t>
      </w:r>
    </w:p>
    <w:p w:rsidR="00104990" w:rsidRPr="00104990" w:rsidRDefault="00300CFC" w:rsidP="00104990">
      <w:pPr>
        <w:shd w:val="clear" w:color="auto" w:fill="FFFFFF"/>
        <w:spacing w:before="225" w:after="225" w:line="302" w:lineRule="atLeast"/>
        <w:rPr>
          <w:rFonts w:asciiTheme="majorHAnsi" w:eastAsia="Times New Roman" w:hAnsiTheme="majorHAnsi" w:cs="Times New Roman"/>
          <w:b/>
          <w:bCs/>
          <w:color w:val="464646"/>
          <w:lang w:bidi="he-IL"/>
        </w:rPr>
      </w:pPr>
      <w:r>
        <w:rPr>
          <w:rFonts w:asciiTheme="majorHAnsi" w:eastAsia="Times New Roman" w:hAnsiTheme="majorHAnsi" w:cs="Times New Roman"/>
          <w:b/>
          <w:bCs/>
          <w:color w:val="464646"/>
          <w:lang w:bidi="he-IL"/>
        </w:rPr>
        <w:t>As a general rule:</w:t>
      </w:r>
      <w:r w:rsidR="00104990" w:rsidRPr="00300CFC">
        <w:rPr>
          <w:rFonts w:asciiTheme="majorHAnsi" w:eastAsia="Times New Roman" w:hAnsiTheme="majorHAnsi" w:cs="Times New Roman"/>
          <w:b/>
          <w:bCs/>
          <w:color w:val="464646"/>
          <w:lang w:bidi="he-IL"/>
        </w:rPr>
        <w:t xml:space="preserve"> I will keep the information you share with me in our sessions confidential, unless I have your written consent to disclose certain information.</w:t>
      </w:r>
      <w:r w:rsidR="00104990" w:rsidRPr="00104990">
        <w:rPr>
          <w:rFonts w:asciiTheme="majorHAnsi" w:eastAsia="Times New Roman" w:hAnsiTheme="majorHAnsi" w:cs="Times New Roman"/>
          <w:b/>
          <w:bCs/>
          <w:color w:val="464646"/>
          <w:lang w:bidi="he-IL"/>
        </w:rP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t>
      </w:r>
      <w:r w:rsidR="00104990" w:rsidRPr="00104990">
        <w:rPr>
          <w:rFonts w:asciiTheme="majorHAnsi" w:eastAsia="Times New Roman" w:hAnsiTheme="majorHAnsi" w:cs="Times New Roman"/>
          <w:b/>
          <w:bCs/>
          <w:i/>
          <w:iCs/>
          <w:color w:val="464646"/>
          <w:lang w:bidi="he-IL"/>
        </w:rPr>
        <w:t>whether or not</w:t>
      </w:r>
      <w:r w:rsidR="00104990" w:rsidRPr="00104990">
        <w:rPr>
          <w:rFonts w:asciiTheme="majorHAnsi" w:eastAsia="Times New Roman" w:hAnsiTheme="majorHAnsi" w:cs="Times New Roman"/>
          <w:b/>
          <w:bCs/>
          <w:color w:val="464646"/>
          <w:lang w:bidi="he-IL"/>
        </w:rPr>
        <w:t xml:space="preserve"> I have your permission. I have listed some of these situations below.</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b/>
          <w:bCs/>
          <w:color w:val="464646"/>
          <w:lang w:bidi="he-IL"/>
        </w:rPr>
      </w:pPr>
      <w:r w:rsidRPr="00300CFC">
        <w:rPr>
          <w:rFonts w:asciiTheme="majorHAnsi" w:eastAsia="Times New Roman" w:hAnsiTheme="majorHAnsi" w:cs="Times New Roman"/>
          <w:b/>
          <w:bCs/>
          <w:color w:val="464646"/>
          <w:u w:val="single"/>
          <w:lang w:bidi="he-IL"/>
        </w:rPr>
        <w:t>Confidentiality CANNOT</w:t>
      </w:r>
      <w:r w:rsidRPr="00104990">
        <w:rPr>
          <w:rFonts w:asciiTheme="majorHAnsi" w:eastAsia="Times New Roman" w:hAnsiTheme="majorHAnsi" w:cs="Times New Roman"/>
          <w:b/>
          <w:bCs/>
          <w:color w:val="464646"/>
          <w:u w:val="single"/>
          <w:lang w:bidi="he-IL"/>
        </w:rPr>
        <w:t xml:space="preserve"> be maintained when:</w:t>
      </w:r>
    </w:p>
    <w:p w:rsidR="00104990" w:rsidRDefault="00104990" w:rsidP="00104990">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104990" w:rsidRDefault="00104990" w:rsidP="00104990">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lastRenderedPageBreak/>
        <w:t>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104990" w:rsidRDefault="00104990" w:rsidP="00104990">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104990" w:rsidRDefault="00104990" w:rsidP="00104990">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You are doing things that could cause serious harm to you or someone else, even if you do not</w:t>
      </w:r>
      <w:r w:rsidR="00300CFC">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i/>
          <w:iCs/>
          <w:color w:val="464646"/>
          <w:lang w:bidi="he-IL"/>
        </w:rPr>
        <w:t>intend </w:t>
      </w:r>
      <w:r w:rsidRPr="00104990">
        <w:rPr>
          <w:rFonts w:asciiTheme="majorHAnsi" w:eastAsia="Times New Roman" w:hAnsiTheme="majorHAnsi" w:cs="Times New Roman"/>
          <w:color w:val="464646"/>
          <w:lang w:bidi="he-IL"/>
        </w:rPr>
        <w:t>to harm yourself or another person. In these situations, I will need to use my professional judgment to decide whether a parent or guardian should be informed.</w:t>
      </w:r>
    </w:p>
    <w:p w:rsidR="00104990" w:rsidRPr="00104990" w:rsidRDefault="00104990" w:rsidP="00104990">
      <w:pPr>
        <w:pStyle w:val="ListParagraph"/>
        <w:rPr>
          <w:rFonts w:asciiTheme="majorHAnsi" w:eastAsia="Times New Roman" w:hAnsiTheme="majorHAnsi" w:cs="Times New Roman"/>
          <w:color w:val="464646"/>
          <w:lang w:bidi="he-IL"/>
        </w:rPr>
      </w:pPr>
    </w:p>
    <w:p w:rsidR="00104990" w:rsidRDefault="00104990" w:rsidP="00104990">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xml:space="preserve">You tell me you are being abused-physically, sexually or emotionally-or that you have been abused in the past. In this situation, I am required </w:t>
      </w:r>
      <w:r w:rsidR="00831B3B">
        <w:rPr>
          <w:rFonts w:asciiTheme="majorHAnsi" w:eastAsia="Times New Roman" w:hAnsiTheme="majorHAnsi" w:cs="Times New Roman"/>
          <w:color w:val="464646"/>
          <w:lang w:bidi="he-IL"/>
        </w:rPr>
        <w:t>by law to report the abuse</w:t>
      </w:r>
      <w:r w:rsidRPr="00104990">
        <w:rPr>
          <w:rFonts w:asciiTheme="majorHAnsi" w:eastAsia="Times New Roman" w:hAnsiTheme="majorHAnsi" w:cs="Times New Roman"/>
          <w:color w:val="464646"/>
          <w:lang w:bidi="he-IL"/>
        </w:rPr>
        <w:t>.</w:t>
      </w:r>
    </w:p>
    <w:p w:rsidR="00104990" w:rsidRPr="00104990" w:rsidRDefault="00104990" w:rsidP="00104990">
      <w:pPr>
        <w:pStyle w:val="ListParagraph"/>
        <w:rPr>
          <w:rFonts w:asciiTheme="majorHAnsi" w:eastAsia="Times New Roman" w:hAnsiTheme="majorHAnsi" w:cs="Times New Roman"/>
          <w:color w:val="464646"/>
          <w:lang w:bidi="he-IL"/>
        </w:rPr>
      </w:pPr>
    </w:p>
    <w:p w:rsidR="00104990" w:rsidRPr="00104990" w:rsidRDefault="00104990" w:rsidP="00104990">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You are involved in a court case and a request is made for information about your counseling or therapy. If this happens, I will not disclose information without your written agreement </w:t>
      </w:r>
      <w:r w:rsidRPr="00104990">
        <w:rPr>
          <w:rFonts w:asciiTheme="majorHAnsi" w:eastAsia="Times New Roman" w:hAnsiTheme="majorHAnsi" w:cs="Times New Roman"/>
          <w:i/>
          <w:iCs/>
          <w:color w:val="464646"/>
          <w:lang w:bidi="he-IL"/>
        </w:rPr>
        <w:t>unless</w:t>
      </w:r>
      <w:r>
        <w:rPr>
          <w:rFonts w:asciiTheme="majorHAnsi" w:eastAsia="Times New Roman" w:hAnsiTheme="majorHAnsi" w:cs="Times New Roman"/>
          <w:i/>
          <w:iCs/>
          <w:color w:val="464646"/>
          <w:lang w:bidi="he-IL"/>
        </w:rPr>
        <w:t xml:space="preserve"> </w:t>
      </w:r>
      <w:r w:rsidRPr="00104990">
        <w:rPr>
          <w:rFonts w:asciiTheme="majorHAnsi" w:eastAsia="Times New Roman" w:hAnsiTheme="majorHAnsi" w:cs="Times New Roman"/>
          <w:color w:val="464646"/>
          <w:lang w:bidi="he-IL"/>
        </w:rPr>
        <w:t>the court requires me to. I will do all I can within the law to protect your confidentiality, and if I am required to disclose information to the court, I will inform you that this is happening.</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b/>
          <w:bCs/>
          <w:color w:val="464646"/>
          <w:lang w:bidi="he-IL"/>
        </w:rPr>
      </w:pPr>
      <w:r w:rsidRPr="00104990">
        <w:rPr>
          <w:rFonts w:asciiTheme="majorHAnsi" w:eastAsia="Times New Roman" w:hAnsiTheme="majorHAnsi" w:cs="Times New Roman"/>
          <w:b/>
          <w:bCs/>
          <w:color w:val="464646"/>
          <w:u w:val="single"/>
          <w:lang w:bidi="he-IL"/>
        </w:rPr>
        <w:t>Communicating with your parent(s) or guardian(s):</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b/>
          <w:bCs/>
          <w:color w:val="464646"/>
          <w:lang w:bidi="he-IL"/>
        </w:rPr>
        <w:t>Example</w:t>
      </w:r>
      <w:r w:rsidRPr="00104990">
        <w:rPr>
          <w:rFonts w:asciiTheme="majorHAnsi" w:eastAsia="Times New Roman" w:hAnsiTheme="majorHAnsi" w:cs="Times New Roman"/>
          <w:color w:val="464646"/>
          <w:lang w:bidi="he-IL"/>
        </w:rPr>
        <w:t>: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You can always ask me questions about the types of information I would disclose. You can ask in the form of “hypothetical situations,” in other words: “If someone told you that they were doing ________, would you tell their parents?”</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lastRenderedPageBreak/>
        <w:t>Even if I have agreed to keep information confidential – to not tell your parent or guardian – I may believe that it is important for them to know what is going on in your life. In these situations, I will encourage you to tell your parent/guardian and will help you find t</w:t>
      </w:r>
      <w:r w:rsidR="00831B3B">
        <w:rPr>
          <w:rFonts w:asciiTheme="majorHAnsi" w:eastAsia="Times New Roman" w:hAnsiTheme="majorHAnsi" w:cs="Times New Roman"/>
          <w:color w:val="464646"/>
          <w:lang w:bidi="he-IL"/>
        </w:rPr>
        <w:t>he best way to tell them. Also, in order to help your parents be helpful to you, I may d</w:t>
      </w:r>
      <w:r w:rsidRPr="00104990">
        <w:rPr>
          <w:rFonts w:asciiTheme="majorHAnsi" w:eastAsia="Times New Roman" w:hAnsiTheme="majorHAnsi" w:cs="Times New Roman"/>
          <w:color w:val="464646"/>
          <w:lang w:bidi="he-IL"/>
        </w:rPr>
        <w:t xml:space="preserve">escribe problems in general </w:t>
      </w:r>
      <w:r w:rsidR="00831B3B">
        <w:rPr>
          <w:rFonts w:asciiTheme="majorHAnsi" w:eastAsia="Times New Roman" w:hAnsiTheme="majorHAnsi" w:cs="Times New Roman"/>
          <w:color w:val="464646"/>
          <w:lang w:bidi="he-IL"/>
        </w:rPr>
        <w:t xml:space="preserve">terms, without using specifics. </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[You should also know that</w:t>
      </w:r>
      <w:r w:rsidR="00300CFC">
        <w:rPr>
          <w:rFonts w:asciiTheme="majorHAnsi" w:eastAsia="Times New Roman" w:hAnsiTheme="majorHAnsi" w:cs="Times New Roman"/>
          <w:color w:val="464646"/>
          <w:lang w:bidi="he-IL"/>
        </w:rPr>
        <w:t>, by Florida law</w:t>
      </w:r>
      <w:r w:rsidRPr="00104990">
        <w:rPr>
          <w:rFonts w:asciiTheme="majorHAnsi" w:eastAsia="Times New Roman" w:hAnsiTheme="majorHAnsi" w:cs="Times New Roman"/>
          <w:color w:val="464646"/>
          <w:lang w:bidi="he-IL"/>
        </w:rPr>
        <w:t>, your parent/guardian has the right to see any written records I keep about our sessions.</w:t>
      </w:r>
      <w:r w:rsidR="00300CFC">
        <w:rPr>
          <w:rFonts w:asciiTheme="majorHAnsi" w:eastAsia="Times New Roman" w:hAnsiTheme="majorHAnsi" w:cs="Times New Roman"/>
          <w:color w:val="464646"/>
          <w:lang w:bidi="he-IL"/>
        </w:rPr>
        <w:t>]</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b/>
          <w:bCs/>
          <w:color w:val="464646"/>
          <w:lang w:bidi="he-IL"/>
        </w:rPr>
      </w:pPr>
      <w:r w:rsidRPr="00104990">
        <w:rPr>
          <w:rFonts w:asciiTheme="majorHAnsi" w:eastAsia="Times New Roman" w:hAnsiTheme="majorHAnsi" w:cs="Times New Roman"/>
          <w:b/>
          <w:bCs/>
          <w:color w:val="464646"/>
          <w:u w:val="single"/>
          <w:lang w:bidi="he-IL"/>
        </w:rPr>
        <w:t>Communicating with other adults:</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b/>
          <w:bCs/>
          <w:color w:val="464646"/>
          <w:lang w:bidi="he-IL"/>
        </w:rPr>
        <w:t>School:</w:t>
      </w:r>
      <w:r w:rsidRPr="00104990">
        <w:rPr>
          <w:rFonts w:asciiTheme="majorHAnsi" w:eastAsia="Times New Roman" w:hAnsiTheme="majorHAnsi" w:cs="Times New Roman"/>
          <w:color w:val="464646"/>
          <w:lang w:bidi="he-IL"/>
        </w:rPr>
        <w:t xml:space="preserve"> </w:t>
      </w:r>
      <w:r>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color w:val="464646"/>
          <w:lang w:bidi="he-IL"/>
        </w:rPr>
        <w:t xml:space="preserve">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w:t>
      </w:r>
      <w:r w:rsidR="00300CFC">
        <w:rPr>
          <w:rFonts w:asciiTheme="majorHAnsi" w:eastAsia="Times New Roman" w:hAnsiTheme="majorHAnsi" w:cs="Times New Roman"/>
          <w:color w:val="464646"/>
          <w:lang w:bidi="he-IL"/>
        </w:rPr>
        <w:t xml:space="preserve">to your teacher or </w:t>
      </w:r>
      <w:r w:rsidRPr="00104990">
        <w:rPr>
          <w:rFonts w:asciiTheme="majorHAnsi" w:eastAsia="Times New Roman" w:hAnsiTheme="majorHAnsi" w:cs="Times New Roman"/>
          <w:color w:val="464646"/>
          <w:lang w:bidi="he-IL"/>
        </w:rPr>
        <w:t>school</w:t>
      </w:r>
      <w:r w:rsidR="00300CFC">
        <w:rPr>
          <w:rFonts w:asciiTheme="majorHAnsi" w:eastAsia="Times New Roman" w:hAnsiTheme="majorHAnsi" w:cs="Times New Roman"/>
          <w:color w:val="464646"/>
          <w:lang w:bidi="he-IL"/>
        </w:rPr>
        <w:t xml:space="preserve"> counselor</w:t>
      </w:r>
      <w:r w:rsidRPr="00104990">
        <w:rPr>
          <w:rFonts w:asciiTheme="majorHAnsi" w:eastAsia="Times New Roman" w:hAnsiTheme="majorHAnsi" w:cs="Times New Roman"/>
          <w:color w:val="464646"/>
          <w:lang w:bidi="he-IL"/>
        </w:rPr>
        <w:t>.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w:t>
      </w:r>
      <w:r w:rsidR="0090076A">
        <w:rPr>
          <w:rFonts w:asciiTheme="majorHAnsi" w:eastAsia="Times New Roman" w:hAnsiTheme="majorHAnsi" w:cs="Times New Roman"/>
          <w:color w:val="464646"/>
          <w:lang w:bidi="he-IL"/>
        </w:rPr>
        <w:t>er to share the</w:t>
      </w:r>
      <w:r w:rsidRPr="00104990">
        <w:rPr>
          <w:rFonts w:asciiTheme="majorHAnsi" w:eastAsia="Times New Roman" w:hAnsiTheme="majorHAnsi" w:cs="Times New Roman"/>
          <w:color w:val="464646"/>
          <w:lang w:bidi="he-IL"/>
        </w:rPr>
        <w:t xml:space="preserve"> information.</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b/>
          <w:bCs/>
          <w:color w:val="464646"/>
          <w:lang w:bidi="he-IL"/>
        </w:rPr>
        <w:t>Doctors:</w:t>
      </w:r>
      <w:r w:rsidRPr="00104990">
        <w:rPr>
          <w:rFonts w:asciiTheme="majorHAnsi" w:eastAsia="Times New Roman" w:hAnsiTheme="majorHAnsi" w:cs="Times New Roman"/>
          <w:color w:val="464646"/>
          <w:lang w:bidi="he-IL"/>
        </w:rPr>
        <w:t xml:space="preserve"> </w:t>
      </w:r>
      <w:r>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color w:val="464646"/>
          <w:lang w:bidi="he-IL"/>
        </w:rPr>
        <w:t>Sometimes your doctor an</w:t>
      </w:r>
      <w:r w:rsidR="0090076A">
        <w:rPr>
          <w:rFonts w:asciiTheme="majorHAnsi" w:eastAsia="Times New Roman" w:hAnsiTheme="majorHAnsi" w:cs="Times New Roman"/>
          <w:color w:val="464646"/>
          <w:lang w:bidi="he-IL"/>
        </w:rPr>
        <w:t>d I may need to work together. F</w:t>
      </w:r>
      <w:r w:rsidRPr="00104990">
        <w:rPr>
          <w:rFonts w:asciiTheme="majorHAnsi" w:eastAsia="Times New Roman" w:hAnsiTheme="majorHAnsi" w:cs="Times New Roman"/>
          <w:color w:val="464646"/>
          <w:lang w:bidi="he-IL"/>
        </w:rPr>
        <w:t>or example, if you need to take medication in addition to s</w:t>
      </w:r>
      <w:r w:rsidR="0090076A">
        <w:rPr>
          <w:rFonts w:asciiTheme="majorHAnsi" w:eastAsia="Times New Roman" w:hAnsiTheme="majorHAnsi" w:cs="Times New Roman"/>
          <w:color w:val="464646"/>
          <w:lang w:bidi="he-IL"/>
        </w:rPr>
        <w:t xml:space="preserve">eeing a counselor or therapist, </w:t>
      </w:r>
      <w:r w:rsidRPr="00104990">
        <w:rPr>
          <w:rFonts w:asciiTheme="majorHAnsi" w:eastAsia="Times New Roman" w:hAnsiTheme="majorHAnsi" w:cs="Times New Roman"/>
          <w:color w:val="464646"/>
          <w:lang w:bidi="he-IL"/>
        </w:rPr>
        <w:t>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90076A" w:rsidRPr="00EC368B" w:rsidRDefault="00104990" w:rsidP="00EC368B">
      <w:pPr>
        <w:shd w:val="clear" w:color="auto" w:fill="FFFFFF"/>
        <w:spacing w:before="225" w:after="225" w:line="302" w:lineRule="atLeast"/>
        <w:jc w:val="center"/>
        <w:rPr>
          <w:rFonts w:asciiTheme="majorHAnsi" w:eastAsia="Times New Roman" w:hAnsiTheme="majorHAnsi" w:cs="Times New Roman"/>
          <w:color w:val="464646"/>
          <w:lang w:bidi="he-IL"/>
        </w:rPr>
      </w:pPr>
      <w:r w:rsidRPr="00104990">
        <w:rPr>
          <w:rFonts w:asciiTheme="majorHAnsi" w:eastAsia="Times New Roman" w:hAnsiTheme="majorHAnsi" w:cs="Times New Roman"/>
          <w:i/>
          <w:iCs/>
          <w:color w:val="464646"/>
          <w:lang w:bidi="he-IL"/>
        </w:rPr>
        <w:t>* * * * *</w:t>
      </w:r>
    </w:p>
    <w:p w:rsidR="00104990" w:rsidRPr="00104990" w:rsidRDefault="00104990" w:rsidP="00104990">
      <w:pPr>
        <w:shd w:val="clear" w:color="auto" w:fill="FFFFFF"/>
        <w:spacing w:before="225" w:after="225" w:line="302" w:lineRule="atLeast"/>
        <w:jc w:val="center"/>
        <w:rPr>
          <w:rFonts w:asciiTheme="majorHAnsi" w:eastAsia="Times New Roman" w:hAnsiTheme="majorHAnsi" w:cs="Times New Roman"/>
          <w:color w:val="464646"/>
          <w:lang w:bidi="he-IL"/>
        </w:rPr>
      </w:pPr>
      <w:r w:rsidRPr="00104990">
        <w:rPr>
          <w:rFonts w:asciiTheme="majorHAnsi" w:eastAsia="Times New Roman" w:hAnsiTheme="majorHAnsi" w:cs="Times New Roman"/>
          <w:b/>
          <w:bCs/>
          <w:color w:val="464646"/>
          <w:lang w:bidi="he-IL"/>
        </w:rPr>
        <w:t>Adolescent Consent Form</w:t>
      </w:r>
      <w:r w:rsidRPr="00104990">
        <w:rPr>
          <w:rFonts w:asciiTheme="majorHAnsi" w:eastAsia="Times New Roman" w:hAnsiTheme="majorHAnsi" w:cs="Times New Roman"/>
          <w:b/>
          <w:bCs/>
          <w:color w:val="464646"/>
          <w:lang w:bidi="he-IL"/>
        </w:rPr>
        <w:br/>
        <w:t>&amp;</w:t>
      </w:r>
      <w:r w:rsidRPr="00104990">
        <w:rPr>
          <w:rFonts w:asciiTheme="majorHAnsi" w:eastAsia="Times New Roman" w:hAnsiTheme="majorHAnsi" w:cs="Times New Roman"/>
          <w:b/>
          <w:bCs/>
          <w:color w:val="464646"/>
          <w:lang w:bidi="he-IL"/>
        </w:rPr>
        <w:br/>
        <w:t>Parent Agreement to Respect Privacy</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w:t>
      </w:r>
      <w:r w:rsidRPr="00104990">
        <w:rPr>
          <w:rFonts w:asciiTheme="majorHAnsi" w:eastAsia="Times New Roman" w:hAnsiTheme="majorHAnsi" w:cs="Times New Roman"/>
          <w:b/>
          <w:bCs/>
          <w:color w:val="464646"/>
          <w:lang w:bidi="he-IL"/>
        </w:rPr>
        <w:t>Adolescent therapy client:</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Signing below indicates that you have reviewed the policies described above and understand the limits to confidentiality. If you have any questions as we progress with therapy, you can ask your therapist at any time.</w:t>
      </w:r>
    </w:p>
    <w:p w:rsidR="00E40F13" w:rsidRDefault="00104990" w:rsidP="005905EE">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Minor’s Signature _______________________________________ Date__________</w:t>
      </w:r>
    </w:p>
    <w:p w:rsidR="005905EE" w:rsidRPr="00104990" w:rsidRDefault="005905EE" w:rsidP="005905EE">
      <w:pPr>
        <w:shd w:val="clear" w:color="auto" w:fill="FFFFFF"/>
        <w:spacing w:before="225" w:after="225" w:line="302" w:lineRule="atLeast"/>
        <w:rPr>
          <w:rFonts w:asciiTheme="majorHAnsi" w:eastAsia="Times New Roman" w:hAnsiTheme="majorHAnsi" w:cs="Times New Roman"/>
          <w:color w:val="464646"/>
          <w:lang w:bidi="he-IL"/>
        </w:rPr>
      </w:pP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w:t>
      </w:r>
      <w:r w:rsidRPr="00104990">
        <w:rPr>
          <w:rFonts w:asciiTheme="majorHAnsi" w:eastAsia="Times New Roman" w:hAnsiTheme="majorHAnsi" w:cs="Times New Roman"/>
          <w:b/>
          <w:bCs/>
          <w:color w:val="464646"/>
          <w:lang w:bidi="he-IL"/>
        </w:rPr>
        <w:t>Parent/Guardian:</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b/>
          <w:bCs/>
          <w:color w:val="464646"/>
          <w:lang w:bidi="he-IL"/>
        </w:rPr>
      </w:pPr>
      <w:r w:rsidRPr="00104990">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b/>
          <w:bCs/>
          <w:color w:val="464646"/>
          <w:lang w:bidi="he-IL"/>
        </w:rPr>
        <w:t>Check boxes and sign below indicating your agreement to respect your adolescent’s privacy:</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w:t>
      </w:r>
      <w:r w:rsidRPr="00104990">
        <w:rPr>
          <w:rFonts w:asciiTheme="majorHAnsi" w:eastAsia="Times New Roman" w:hAnsiTheme="majorHAnsi" w:cs="Times New Roman"/>
          <w:b/>
          <w:bCs/>
          <w:color w:val="464646"/>
          <w:lang w:bidi="he-IL"/>
        </w:rPr>
        <w:t>/</w:t>
      </w:r>
      <w:r w:rsidRPr="00104990">
        <w:rPr>
          <w:rFonts w:asciiTheme="majorHAnsi" w:eastAsia="Times New Roman" w:hAnsiTheme="majorHAnsi" w:cs="Times New Roman"/>
          <w:b/>
          <w:bCs/>
          <w:color w:val="464646"/>
          <w:lang w:bidi="he-IL"/>
        </w:rPr>
        <w:softHyphen/>
        <w:t>__/ </w:t>
      </w:r>
      <w:r w:rsidR="005905EE">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color w:val="464646"/>
          <w:lang w:bidi="he-IL"/>
        </w:rPr>
        <w:t>I will refrain from requesting detailed information about individual therapy sessions with my child. I understand that I will be provided with periodic updates about general progress, and/or may be asked to participate in therapy sessions as needed.</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w:t>
      </w:r>
      <w:r w:rsidRPr="005905EE">
        <w:rPr>
          <w:rFonts w:asciiTheme="majorHAnsi" w:eastAsia="Times New Roman" w:hAnsiTheme="majorHAnsi" w:cs="Times New Roman"/>
          <w:b/>
          <w:bCs/>
          <w:color w:val="464646"/>
          <w:lang w:bidi="he-IL"/>
        </w:rPr>
        <w:t> /</w:t>
      </w:r>
      <w:r w:rsidRPr="005905EE">
        <w:rPr>
          <w:rFonts w:asciiTheme="majorHAnsi" w:eastAsia="Times New Roman" w:hAnsiTheme="majorHAnsi" w:cs="Times New Roman"/>
          <w:b/>
          <w:bCs/>
          <w:color w:val="464646"/>
          <w:lang w:bidi="he-IL"/>
        </w:rPr>
        <w:softHyphen/>
        <w:t>__/</w:t>
      </w:r>
      <w:r w:rsidRPr="00104990">
        <w:rPr>
          <w:rFonts w:asciiTheme="majorHAnsi" w:eastAsia="Times New Roman" w:hAnsiTheme="majorHAnsi" w:cs="Times New Roman"/>
          <w:color w:val="464646"/>
          <w:lang w:bidi="he-IL"/>
        </w:rPr>
        <w:t> </w:t>
      </w:r>
      <w:r w:rsidR="005905EE">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color w:val="464646"/>
          <w:lang w:bidi="he-IL"/>
        </w:rPr>
        <w:t>Although I know I have the legal right to request written records/session notes since my child is a minor, I agree NOT to request these records in order to respect the confidentiality of my adolescent’s treatment.</w:t>
      </w:r>
    </w:p>
    <w:p w:rsid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w:t>
      </w:r>
      <w:r w:rsidRPr="00104990">
        <w:rPr>
          <w:rFonts w:asciiTheme="majorHAnsi" w:eastAsia="Times New Roman" w:hAnsiTheme="majorHAnsi" w:cs="Times New Roman"/>
          <w:b/>
          <w:bCs/>
          <w:color w:val="464646"/>
          <w:lang w:bidi="he-IL"/>
        </w:rPr>
        <w:t>/</w:t>
      </w:r>
      <w:r w:rsidRPr="00104990">
        <w:rPr>
          <w:rFonts w:asciiTheme="majorHAnsi" w:eastAsia="Times New Roman" w:hAnsiTheme="majorHAnsi" w:cs="Times New Roman"/>
          <w:b/>
          <w:bCs/>
          <w:color w:val="464646"/>
          <w:lang w:bidi="he-IL"/>
        </w:rPr>
        <w:softHyphen/>
        <w:t>__/</w:t>
      </w:r>
      <w:r w:rsidRPr="00104990">
        <w:rPr>
          <w:rFonts w:asciiTheme="majorHAnsi" w:eastAsia="Times New Roman" w:hAnsiTheme="majorHAnsi" w:cs="Times New Roman"/>
          <w:color w:val="464646"/>
          <w:lang w:bidi="he-IL"/>
        </w:rPr>
        <w:t> </w:t>
      </w:r>
      <w:r w:rsidR="005905EE">
        <w:rPr>
          <w:rFonts w:asciiTheme="majorHAnsi" w:eastAsia="Times New Roman" w:hAnsiTheme="majorHAnsi" w:cs="Times New Roman"/>
          <w:color w:val="464646"/>
          <w:lang w:bidi="he-IL"/>
        </w:rPr>
        <w:t xml:space="preserve">  </w:t>
      </w:r>
      <w:r w:rsidRPr="00104990">
        <w:rPr>
          <w:rFonts w:asciiTheme="majorHAnsi" w:eastAsia="Times New Roman" w:hAnsiTheme="majorHAnsi" w:cs="Times New Roman"/>
          <w:color w:val="464646"/>
          <w:lang w:bidi="he-IL"/>
        </w:rPr>
        <w:t>I understand that I will be informed about situations that could endanger my child. I know this decision to breach confidentiality in these circumstances is up to the therapist’s professional judgment and may sometimes be made in c</w:t>
      </w:r>
      <w:r w:rsidR="004C68F4">
        <w:rPr>
          <w:rFonts w:asciiTheme="majorHAnsi" w:eastAsia="Times New Roman" w:hAnsiTheme="majorHAnsi" w:cs="Times New Roman"/>
          <w:color w:val="464646"/>
          <w:lang w:bidi="he-IL"/>
        </w:rPr>
        <w:t>onfidential consultation with his</w:t>
      </w:r>
      <w:r w:rsidRPr="00104990">
        <w:rPr>
          <w:rFonts w:asciiTheme="majorHAnsi" w:eastAsia="Times New Roman" w:hAnsiTheme="majorHAnsi" w:cs="Times New Roman"/>
          <w:color w:val="464646"/>
          <w:lang w:bidi="he-IL"/>
        </w:rPr>
        <w:t xml:space="preserve"> consultant/supervisor.</w:t>
      </w:r>
    </w:p>
    <w:p w:rsidR="00852F4E" w:rsidRPr="00104990" w:rsidRDefault="00852F4E" w:rsidP="00104990">
      <w:pPr>
        <w:shd w:val="clear" w:color="auto" w:fill="FFFFFF"/>
        <w:spacing w:before="225" w:after="225" w:line="302" w:lineRule="atLeast"/>
        <w:rPr>
          <w:rFonts w:asciiTheme="majorHAnsi" w:eastAsia="Times New Roman" w:hAnsiTheme="majorHAnsi" w:cs="Times New Roman"/>
          <w:color w:val="464646"/>
          <w:lang w:bidi="he-IL"/>
        </w:rPr>
      </w:pPr>
    </w:p>
    <w:p w:rsid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Parent Signature ________________________________________ Date__________</w:t>
      </w:r>
    </w:p>
    <w:p w:rsidR="00BE3864" w:rsidRPr="00104990" w:rsidRDefault="00BE3864" w:rsidP="00104990">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Email ________________________________</w:t>
      </w:r>
    </w:p>
    <w:p w:rsid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Parent Signature ________________________________________ Date__________</w:t>
      </w:r>
    </w:p>
    <w:p w:rsidR="00BE3864" w:rsidRPr="00104990" w:rsidRDefault="00BE3864" w:rsidP="00BE3864">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Email ________________________________</w:t>
      </w:r>
    </w:p>
    <w:p w:rsidR="00104990" w:rsidRPr="00104990" w:rsidRDefault="00104990" w:rsidP="00104990">
      <w:pPr>
        <w:shd w:val="clear" w:color="auto" w:fill="FFFFFF"/>
        <w:spacing w:before="225" w:after="225" w:line="302" w:lineRule="atLeast"/>
        <w:rPr>
          <w:rFonts w:asciiTheme="majorHAnsi" w:eastAsia="Times New Roman" w:hAnsiTheme="majorHAnsi" w:cs="Times New Roman"/>
          <w:color w:val="464646"/>
          <w:lang w:bidi="he-IL"/>
        </w:rPr>
      </w:pPr>
      <w:r w:rsidRPr="00104990">
        <w:rPr>
          <w:rFonts w:asciiTheme="majorHAnsi" w:eastAsia="Times New Roman" w:hAnsiTheme="majorHAnsi" w:cs="Times New Roman"/>
          <w:color w:val="464646"/>
          <w:lang w:bidi="he-IL"/>
        </w:rPr>
        <w:t> Therapist Signature _______</w:t>
      </w:r>
      <w:r w:rsidR="00E40F13">
        <w:rPr>
          <w:rFonts w:asciiTheme="majorHAnsi" w:eastAsia="Times New Roman" w:hAnsiTheme="majorHAnsi" w:cs="Times New Roman"/>
          <w:color w:val="464646"/>
          <w:lang w:bidi="he-IL"/>
        </w:rPr>
        <w:t>_______________________________</w:t>
      </w:r>
      <w:r w:rsidRPr="00104990">
        <w:rPr>
          <w:rFonts w:asciiTheme="majorHAnsi" w:eastAsia="Times New Roman" w:hAnsiTheme="majorHAnsi" w:cs="Times New Roman"/>
          <w:color w:val="464646"/>
          <w:lang w:bidi="he-IL"/>
        </w:rPr>
        <w:t>Date__________</w:t>
      </w:r>
    </w:p>
    <w:p w:rsidR="00D611FE" w:rsidRPr="00104990" w:rsidRDefault="00D611FE" w:rsidP="008D4323">
      <w:pPr>
        <w:pStyle w:val="Date"/>
        <w:rPr>
          <w:rFonts w:asciiTheme="majorHAnsi" w:hAnsiTheme="majorHAnsi"/>
        </w:rPr>
      </w:pPr>
    </w:p>
    <w:sectPr w:rsidR="00D611FE" w:rsidRPr="00104990"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C4" w:rsidRDefault="001105C4">
      <w:pPr>
        <w:spacing w:after="0" w:line="240" w:lineRule="auto"/>
      </w:pPr>
      <w:r>
        <w:separator/>
      </w:r>
    </w:p>
  </w:endnote>
  <w:endnote w:type="continuationSeparator" w:id="0">
    <w:p w:rsidR="001105C4" w:rsidRDefault="0011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fldChar w:fldCharType="begin"/>
          </w:r>
          <w:r>
            <w:instrText xml:space="preserve"> PAGE   \* MERGEFORMAT </w:instrText>
          </w:r>
          <w:r>
            <w:fldChar w:fldCharType="separate"/>
          </w:r>
          <w:r w:rsidR="00213CDC">
            <w:rPr>
              <w:noProof/>
            </w:rPr>
            <w:t>4</w:t>
          </w:r>
          <w:r>
            <w:rPr>
              <w:noProof/>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C4" w:rsidRDefault="001105C4">
      <w:pPr>
        <w:spacing w:after="0" w:line="240" w:lineRule="auto"/>
      </w:pPr>
      <w:r>
        <w:separator/>
      </w:r>
    </w:p>
  </w:footnote>
  <w:footnote w:type="continuationSeparator" w:id="0">
    <w:p w:rsidR="001105C4" w:rsidRDefault="00110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C181CFF"/>
    <w:multiLevelType w:val="hybridMultilevel"/>
    <w:tmpl w:val="32F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3"/>
    <w:rsid w:val="00000A9D"/>
    <w:rsid w:val="00104990"/>
    <w:rsid w:val="001105C4"/>
    <w:rsid w:val="00156EF1"/>
    <w:rsid w:val="001F5CC0"/>
    <w:rsid w:val="00213CDC"/>
    <w:rsid w:val="002229ED"/>
    <w:rsid w:val="002C2563"/>
    <w:rsid w:val="00300CFC"/>
    <w:rsid w:val="00343FBB"/>
    <w:rsid w:val="0037096C"/>
    <w:rsid w:val="003D0FBD"/>
    <w:rsid w:val="00401E15"/>
    <w:rsid w:val="00480808"/>
    <w:rsid w:val="004B5284"/>
    <w:rsid w:val="004C68F4"/>
    <w:rsid w:val="00565E2F"/>
    <w:rsid w:val="005905EE"/>
    <w:rsid w:val="005E5E2B"/>
    <w:rsid w:val="005F3D2E"/>
    <w:rsid w:val="006515E8"/>
    <w:rsid w:val="006F1118"/>
    <w:rsid w:val="0074026D"/>
    <w:rsid w:val="00741FDE"/>
    <w:rsid w:val="00831B3B"/>
    <w:rsid w:val="008347EF"/>
    <w:rsid w:val="00852F4E"/>
    <w:rsid w:val="008D4323"/>
    <w:rsid w:val="0090076A"/>
    <w:rsid w:val="00946252"/>
    <w:rsid w:val="0098300D"/>
    <w:rsid w:val="009E37DE"/>
    <w:rsid w:val="009F0B81"/>
    <w:rsid w:val="00A36F67"/>
    <w:rsid w:val="00AB1341"/>
    <w:rsid w:val="00AE267E"/>
    <w:rsid w:val="00B8163C"/>
    <w:rsid w:val="00B9569D"/>
    <w:rsid w:val="00BE3864"/>
    <w:rsid w:val="00BF473C"/>
    <w:rsid w:val="00C62B67"/>
    <w:rsid w:val="00CB2712"/>
    <w:rsid w:val="00CD5E29"/>
    <w:rsid w:val="00D25C8E"/>
    <w:rsid w:val="00D35E92"/>
    <w:rsid w:val="00D4190C"/>
    <w:rsid w:val="00D611FE"/>
    <w:rsid w:val="00D66811"/>
    <w:rsid w:val="00D906CA"/>
    <w:rsid w:val="00DB45A3"/>
    <w:rsid w:val="00E12DAB"/>
    <w:rsid w:val="00E156BA"/>
    <w:rsid w:val="00E40F13"/>
    <w:rsid w:val="00EB1088"/>
    <w:rsid w:val="00EC368B"/>
    <w:rsid w:val="00EE4599"/>
    <w:rsid w:val="00F07379"/>
    <w:rsid w:val="00F10EDB"/>
    <w:rsid w:val="00F14764"/>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445C1"/>
  <w15:chartTrackingRefBased/>
  <w15:docId w15:val="{88866A64-465A-4BE8-AC39-01723E5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104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6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B@ElazarB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4B740BD6240E485D7667B1B6321F3"/>
        <w:category>
          <w:name w:val="General"/>
          <w:gallery w:val="placeholder"/>
        </w:category>
        <w:types>
          <w:type w:val="bbPlcHdr"/>
        </w:types>
        <w:behaviors>
          <w:behavior w:val="content"/>
        </w:behaviors>
        <w:guid w:val="{77598BAF-BEB0-4023-B0D2-AC0082FA9E15}"/>
      </w:docPartPr>
      <w:docPartBody>
        <w:p w:rsidR="009A647F" w:rsidRDefault="0059470B" w:rsidP="0059470B">
          <w:pPr>
            <w:pStyle w:val="C754B740BD6240E485D7667B1B6321F3"/>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0B"/>
    <w:rsid w:val="0010200A"/>
    <w:rsid w:val="00591917"/>
    <w:rsid w:val="0059470B"/>
    <w:rsid w:val="009A647F"/>
    <w:rsid w:val="00BD59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413D4804B436FA179D890B1DA725D">
    <w:name w:val="4CA413D4804B436FA179D890B1DA725D"/>
  </w:style>
  <w:style w:type="paragraph" w:customStyle="1" w:styleId="28BD0D96159A43A9A9B91A6F99928359">
    <w:name w:val="28BD0D96159A43A9A9B91A6F99928359"/>
  </w:style>
  <w:style w:type="paragraph" w:customStyle="1" w:styleId="2883D8D50793407A82A99BAF191C3DDD">
    <w:name w:val="2883D8D50793407A82A99BAF191C3DDD"/>
  </w:style>
  <w:style w:type="paragraph" w:customStyle="1" w:styleId="928A2B6592314575840D39F515958947">
    <w:name w:val="928A2B6592314575840D39F515958947"/>
  </w:style>
  <w:style w:type="paragraph" w:customStyle="1" w:styleId="FE08B812CFFF4822A52F8C8FCDB80F23">
    <w:name w:val="FE08B812CFFF4822A52F8C8FCDB80F23"/>
  </w:style>
  <w:style w:type="paragraph" w:customStyle="1" w:styleId="A1350B4E380D4FBBB9AE6987916173B4">
    <w:name w:val="A1350B4E380D4FBBB9AE6987916173B4"/>
  </w:style>
  <w:style w:type="paragraph" w:customStyle="1" w:styleId="A20BF5FD3EBF4363BC0E7A6D9615DEE7">
    <w:name w:val="A20BF5FD3EBF4363BC0E7A6D9615DEE7"/>
  </w:style>
  <w:style w:type="paragraph" w:customStyle="1" w:styleId="1DB274DA3FE2425F863F027FBABE9724">
    <w:name w:val="1DB274DA3FE2425F863F027FBABE9724"/>
  </w:style>
  <w:style w:type="paragraph" w:customStyle="1" w:styleId="695ED04670D041AC90553A9690B66F4B">
    <w:name w:val="695ED04670D041AC90553A9690B66F4B"/>
  </w:style>
  <w:style w:type="paragraph" w:customStyle="1" w:styleId="3A3EF1D74D67435091BBA56406AF1FD1">
    <w:name w:val="3A3EF1D74D67435091BBA56406AF1FD1"/>
  </w:style>
  <w:style w:type="paragraph" w:customStyle="1" w:styleId="AD31AF0208104A1E9B43634BDB8019E0">
    <w:name w:val="AD31AF0208104A1E9B43634BDB8019E0"/>
  </w:style>
  <w:style w:type="paragraph" w:customStyle="1" w:styleId="07954E3FC7DF4228969D72408180E9DA">
    <w:name w:val="07954E3FC7DF4228969D72408180E9DA"/>
  </w:style>
  <w:style w:type="paragraph" w:customStyle="1" w:styleId="C754B740BD6240E485D7667B1B6321F3">
    <w:name w:val="C754B740BD6240E485D7667B1B6321F3"/>
    <w:rsid w:val="0059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51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Bloom</dc:creator>
  <cp:keywords/>
  <cp:lastModifiedBy>Elazar Bloom</cp:lastModifiedBy>
  <cp:revision>9</cp:revision>
  <dcterms:created xsi:type="dcterms:W3CDTF">2017-07-18T19:17:00Z</dcterms:created>
  <dcterms:modified xsi:type="dcterms:W3CDTF">2017-11-29T17:15:00Z</dcterms:modified>
  <cp:contentStatus>Elazar Bloom, M.A. LMFT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